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7e79" w14:textId="0fb7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города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04 января 2017 года № 5. Зарегистрировано Департаментом юстиции Алматинской области 25 января 2017 года № 4084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города Талдыкорган: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"Об утверждении регламента акимата города Талдыкорган" от 28 июля 2014 года № 22-760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сентября 2014 года в газете "Талдыкорган");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"О внесении изменения в постановление акимата города Талдыкорган от 28 июля 2014 года № 22-760 "Об утверждении регламента акимата города Талдыкорган" от 26 января 2015 года № 2-24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февраля 2015 года в газете "Талдыкорган").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города Базарбаева Серика Оспановича.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Тутубаев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