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488e" w14:textId="7a84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14 декабря 2016 года № 67 "О бюджете города Талдыкорган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7 марта 2017 года № 83. Зарегистрировано Департаментом юстиции Алматинской области 14 марта 2017 года № 4132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14 декабря 2016 года № 67 "О бюджете города Талдыкорган на 2017-2019 годы" (зарегистрирован в Реестре государственной регистрации нормативных правовых актов № 4048, опубликован 13 января 2017 года в газете "Талдыкорган")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2017-2019 годы согласно приложениям 1, 2,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24946092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2395594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293301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110234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22146963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5323970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4878158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11944835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26292359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1697197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1701192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3043464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3043464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288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"07" марта 2017 года № 83 "О внесении изменений в решение Талдыкорганского городского маслихата от 14 декабря 2016 года № 67 "О бюджете города Талдыкорган на 2017-2019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от 14 декабря 2016 года №67 "О бюджете города Талдыкорган на 2017-2019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5940"/>
        <w:gridCol w:w="4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77"/>
        <w:gridCol w:w="1159"/>
        <w:gridCol w:w="1159"/>
        <w:gridCol w:w="5826"/>
        <w:gridCol w:w="2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1421"/>
        <w:gridCol w:w="4779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3845"/>
        <w:gridCol w:w="4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6251"/>
        <w:gridCol w:w="2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1"/>
        <w:gridCol w:w="901"/>
        <w:gridCol w:w="4408"/>
        <w:gridCol w:w="5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