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1b058" w14:textId="3a1b0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Талдыкорганского городского маслихата от 14 декабря 2016 года № 67 "О бюджете города Талдыкорган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8 июня 2017 года № 101. Зарегистрировано Департаментом юстиции Алматинской области 15 июня 2017 года № 4230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Талдыкорганский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решение Талдыкорганского городского маслихата "О бюджете города Талдыкорган на 2017-2019 годы" от 14 декабря 2016 года № 67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4048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января 2017 года в газете "Талдыкорган")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бюджет города на 2017-2019 годы согласно приложениям 1, 2, 3 соответственно, в том числе на 2017 год в следующих объемах: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29421697 тысяч тенге, в том числе: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2549194 тысячи тенге;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313356 тысяч тенге;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139579 тысяч тенге;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26419568 тысяч тенге, в том числе: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целевые текущие трансферты 7118759 тысяч тенге;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целевые трансферты на развитие 7355974 тысячи тенге;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субвенции 11944835 тысяч тенге;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30767964 тысячи тенге;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1697197 тысяч тенге, в том числе: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1701192 тысячи тенге;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3995 тысяч тенге;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0 тенге;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(-) 3043464 тысячи тенге;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3043464 тысячи тенге.".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решения возложить на постоянную комиссию Талдыкорганского городского маслихата "По экономическим, финансовым вопросам и бюджету".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Настоящее решение вводится в действие с 1 января 2017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Ж. Нурлыбаева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Булдыбаев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рты на разви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тие 12097995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15"/>
        <w:gridCol w:w="5365"/>
      </w:tblGrid>
      <w:tr>
        <w:trPr>
          <w:trHeight w:val="30" w:hRule="atLeast"/>
        </w:trPr>
        <w:tc>
          <w:tcPr>
            <w:tcW w:w="8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Талдыкорганского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"8" июня 2017 года № 101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Талдыкорганского городского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14 декабря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 "О бюджете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 на 2017-2019 годы"</w:t>
            </w:r>
          </w:p>
        </w:tc>
      </w:tr>
      <w:tr>
        <w:trPr>
          <w:trHeight w:val="30" w:hRule="atLeast"/>
        </w:trPr>
        <w:tc>
          <w:tcPr>
            <w:tcW w:w="8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утвержденное решением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Талдыкорганского городского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14 декабря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 "О бюджете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 на 2017-2019 годы"</w:t>
            </w:r>
          </w:p>
        </w:tc>
      </w:tr>
    </w:tbl>
    <w:bookmarkStart w:name="z5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Талдыкорган на 2017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35"/>
        <w:gridCol w:w="635"/>
        <w:gridCol w:w="7294"/>
        <w:gridCol w:w="31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29421697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2549194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303757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320776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320776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26419568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26419568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26419568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7118759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7355974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11944835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576"/>
        <w:gridCol w:w="1215"/>
        <w:gridCol w:w="1215"/>
        <w:gridCol w:w="5588"/>
        <w:gridCol w:w="28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"/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30767964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1044499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11837722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2158397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1532497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строительство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8521188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5346592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2864268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2864268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1158137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1158137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1683054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1517108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11226671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6715901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4907706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1035350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3166542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3166542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2413036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495979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3049598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2996829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2996829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223677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1184308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1588844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6"/>
        <w:gridCol w:w="1468"/>
        <w:gridCol w:w="1469"/>
        <w:gridCol w:w="4572"/>
        <w:gridCol w:w="3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"/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1697197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1701192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7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1528"/>
        <w:gridCol w:w="1528"/>
        <w:gridCol w:w="3652"/>
        <w:gridCol w:w="4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8"/>
        </w:tc>
        <w:tc>
          <w:tcPr>
            <w:tcW w:w="4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2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422"/>
        <w:gridCol w:w="422"/>
        <w:gridCol w:w="422"/>
        <w:gridCol w:w="6840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3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050"/>
        <w:gridCol w:w="1050"/>
        <w:gridCol w:w="4222"/>
        <w:gridCol w:w="49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8"/>
        </w:tc>
        <w:tc>
          <w:tcPr>
            <w:tcW w:w="4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-3043464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3043464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2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3058165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3058165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3058165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3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38151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38151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2594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74"/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9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52852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52852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52852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15"/>
        <w:gridCol w:w="5365"/>
      </w:tblGrid>
      <w:tr>
        <w:trPr>
          <w:trHeight w:val="30" w:hRule="atLeast"/>
        </w:trPr>
        <w:tc>
          <w:tcPr>
            <w:tcW w:w="8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Талдыкорганского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"8" июня 2017 года № 101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Талдыкорганского городского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14 декабря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 "О бюджете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 на 2017-2019 годы"</w:t>
            </w:r>
          </w:p>
        </w:tc>
      </w:tr>
      <w:tr>
        <w:trPr>
          <w:trHeight w:val="30" w:hRule="atLeast"/>
        </w:trPr>
        <w:tc>
          <w:tcPr>
            <w:tcW w:w="8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утвержденное решением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Талдыкорганского городского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14 декабря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 "О бюджете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 на 2017-2019 годы"</w:t>
            </w:r>
          </w:p>
        </w:tc>
      </w:tr>
    </w:tbl>
    <w:bookmarkStart w:name="z38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8"/>
        <w:gridCol w:w="2358"/>
        <w:gridCol w:w="7584"/>
      </w:tblGrid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3"/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43332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Еркинский сельский округ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5"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Отенайский сельский округ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