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dcf5" w14:textId="8c0d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14 декабря 2016 года № 67 "О бюджете города Талдыкорган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декабря 2017 года № 139. Зарегистрировано Департаментом юстиции Алматинской области 14 декабря 2017 года № 4411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2017-2019 годы" от 14 декабря 2016 года № 67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"Талдыкорган")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2017-2019 годы согласно приложениям 1, 2,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31870982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2708252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350064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170792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28641874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9900678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6796361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11944835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34305269,8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1697197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1701192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3995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4131484,8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4131484,8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Б.Тустикбаев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288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 от "8" декабря 2017 года № 139 "О внесении изменений в решение Талдыкорганского городского маслихата от 14 декабря 2016 года № 67 "О бюджете города Талдыкорган на 2017-2019 годы"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67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2017-2019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31870982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34305269,8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12586681,8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5457088,8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3943"/>
        <w:gridCol w:w="5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5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1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