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b575" w14:textId="75cb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Талдыкорган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21 декабря 2017 года № 149. Зарегистрировано Департаментом юстиции Алматинской области 3 января 2018 года № 4470.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Еркинского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124033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100768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Отенайского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100695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81444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Талдыкорганского городского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Талдыкорганского городского маслихата "По вопросам экономики, финансам, бюджету и соблюдения законности".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 от "21" декабря 2017 года № 149 "О бюджетах сельских округов города Талдыкорган на 2018-2020 годы"</w:t>
            </w:r>
          </w:p>
        </w:tc>
      </w:tr>
    </w:tbl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2018 год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9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 к решению Талдыкорганского  городского маслихата  от "21" декабря 2017 года № 149 "О бюджетах сельских округов города Талдыкорган на 2018-2020 годы"</w:t>
            </w:r>
          </w:p>
        </w:tc>
      </w:tr>
    </w:tbl>
    <w:bookmarkStart w:name="z1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Еркинского сельского округа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1492"/>
        <w:gridCol w:w="1492"/>
        <w:gridCol w:w="328"/>
        <w:gridCol w:w="5315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6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Талдыкорганского городского маслихата  от "21" декабря 2017 года № 149 "О бюджетах сельских округов города Талдыкорган на 2018-2020 годы"</w:t>
            </w:r>
          </w:p>
        </w:tc>
      </w:tr>
    </w:tbl>
    <w:bookmarkStart w:name="z21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Еркинского сельского округа на 2020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2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7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 от "21" декабря 2017 года № 149 "О бюджетах сельских округов города Талдыкорган на 2018-2020 годы"</w:t>
            </w:r>
          </w:p>
        </w:tc>
      </w:tr>
    </w:tbl>
    <w:bookmarkStart w:name="z29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Отенайского сельского округа на 2018 год</w:t>
      </w:r>
    </w:p>
    <w:bookmarkEnd w:id="108"/>
    <w:bookmarkStart w:name="z3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Талдыкорганского городского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Талдыкорганского городского маслихата от "21" декабря 2017 года № 149 "О бюджетах сельских округов города Талдыкорган на 2018-2020 годы"</w:t>
            </w:r>
          </w:p>
        </w:tc>
      </w:tr>
    </w:tbl>
    <w:bookmarkStart w:name="z38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Отенайского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8"/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8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3"/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7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Талдыкорганского городского маслихата  от "21" декабря 2017 года № 149 "О бюджетах сельских округов города Талдыкорган на 2018-2020 годы"</w:t>
            </w:r>
          </w:p>
        </w:tc>
      </w:tr>
    </w:tbl>
    <w:bookmarkStart w:name="z4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4"/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9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3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9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03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