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0caca" w14:textId="770ca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Капшагайского городского маслихата от 03 марта 2017 года № 17-69 "Об утверждении методики оценки деятельности административных государственных служащих корпуса "Б" аппарата Капшагайского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21 июня 2017 года № 22-90. Зарегистрировано Департаментом юстиции Алматинской 5 июля 2017 года № 4272. Утратило силу решением Капшагайского городского маслихата от 19 марта 2018 года № 33-149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Капшагайского городского маслихата от 19.03.2018 </w:t>
      </w:r>
      <w:r>
        <w:rPr>
          <w:rFonts w:ascii="Times New Roman"/>
          <w:b w:val="false"/>
          <w:i w:val="false"/>
          <w:color w:val="ff0000"/>
          <w:sz w:val="28"/>
        </w:rPr>
        <w:t>№ 33-149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14637), Капшагайский городской маслихат РЕШИЛ: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Капшагайского городского маслихата "Об утверждении методики оценки деятельности административных государственных служащих корпуса "Б" аппарата Капшагайского городского маслихата" от 03 марта 2017 года № 17-69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4190</w:t>
      </w:r>
      <w:r>
        <w:rPr>
          <w:rFonts w:ascii="Times New Roman"/>
          <w:b w:val="false"/>
          <w:i w:val="false"/>
          <w:color w:val="000000"/>
          <w:sz w:val="28"/>
        </w:rPr>
        <w:t>, опубликован 21 апреля и 05 мая 2017 года в газете "Нурлы олке") следующие изменения и дополнение: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аппарата Капшагайского городского маслихата, утвержденной указанным решением: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 согласно приложению 1-1 к настоящей Методике.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распределены по пятиуровневой шкале в порядке возрастания объема и сложности осуществляемой работы от "+1" до "+5" баллов. При этом,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баллы согласно приложению 1-1 к настоящей Методике.";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Капшагайского городского маслихата Айтову Мейрамгуль Казбековну.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Капшагайского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Капшагайского городского маслихата от 21 июня 2017 года № 22-90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Методике оценки деятельности административных государственных служащих       корпуса "Б" аппарата Капшагайского городского маслихата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баллов за поощряемые показатели и виды деятельности административных государственных служащих корпуса "Б" аппарата Капшагайского городского маслихата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738"/>
      </w:tblGrid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Баллы </w:t>
            </w:r>
          </w:p>
          <w:bookmarkEnd w:id="11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Поощряемые показатели и виды деятельности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материалов к сессиям городского маслихата, заседаниям акимата города, городского общественного совета, постоянных комиссии городского маслихата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проведение корректировки в составы территориальной, окружных и участковых избирательных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проектов нормативных правовых актов, проведение правового мониторинга нормативных правовых актов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конкурсной комиссии по государственным закупкам товаров, работ и услуг, а также проведение государственных закупок товаров, работ и услуг способом запроса ценовых предложений из одного источника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Составление, утверждение, исполнение индивидуальных планов финансирования, бюджетного планирования, сводного плана финансово - хозяйственной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организация деятельности аттестационной, конкурсной, дисциплинарной и оценочной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 качественное исполнение объемных и срочных заданий вышестоящих государственных органов и секретаря городского маслихата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балл </w:t>
            </w:r>
          </w:p>
          <w:bookmarkEnd w:id="13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докладов, статей, публикаций и информации о деятельности городского маслихата и постоянных комиссии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обработка и сдача документов в архив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по согласованию в организации проведения выборов Президента Республики Казахстан, депутатов Парламента Республики Казахстан, маслихатов, членов иных органов местного самоуправления, акимов сельских округов, города районного значения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</w:t>
            </w:r>
          </w:p>
          <w:bookmarkEnd w:id="14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обращений, требующих дополнительного изучения или проверки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претензионно-исковой деятельности при вынесении судебных актов в пользу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полного охвата обучением государственных служащих аппарата маслихата, подлежащих обучению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разъяснительной работы 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балл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Совмещение должностей и выполнение обязанностей временно отсутствующего (не менее 10 рабочих дней) государственного служащего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наставнической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неотложной и заранее непредвиденной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обеспечение опубликования информационных материалов в средствах массовой информаций и на интернет-сайте городского маслихата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балл </w:t>
            </w:r>
          </w:p>
          <w:bookmarkEnd w:id="16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общественной жизни коллектива (спортивные и культурные мероприятия)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текстов поздравительных, благодарственных писем от имени городского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 и фото съемка на сессиях городского маслихата, заседаниях постоянных комиссии и мероприятиях, проводимых аппаратом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