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0a686" w14:textId="ff0a6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от 22 декабря 2016 года № 15-57 "О бюджете города Капшагай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3 ноября 2017 года № 26-114. Зарегистрировано Департаментом юстиции Алматинской области 16 ноября 2017 года № 4381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Капшагайский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Капшагайского городского маслихата "О бюджете города Капшагай на 2017-2019 годы" от 22 декабря 2016 года № 15-57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4054</w:t>
      </w:r>
      <w:r>
        <w:rPr>
          <w:rFonts w:ascii="Times New Roman"/>
          <w:b w:val="false"/>
          <w:i w:val="false"/>
          <w:color w:val="000000"/>
          <w:sz w:val="28"/>
        </w:rPr>
        <w:t>, опубликован 6 января 2017 года в газете "Нурлы олке")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города на 2017-2019 годы, согласно приложениям 1, 2, 3 соответственно, в том числе на 2017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9967087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2109523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55128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80000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7722436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целевые текущие трансферты 1977563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целевые трансферты на развитие 2273383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субвенции 3471490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10225975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1535897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1540340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4443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1794785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1794785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городского маслихата "По социально-экономическому развитию, бюджету, производству, развитию малого и среднего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Р.Сагитдинов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6"/>
        <w:gridCol w:w="5384"/>
      </w:tblGrid>
      <w:tr>
        <w:trPr>
          <w:trHeight w:val="30" w:hRule="atLeast"/>
        </w:trPr>
        <w:tc>
          <w:tcPr>
            <w:tcW w:w="86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Капшагайского городского маслихата от 3 ноября 2017 года № 26-114 "О внесении изменений в решение Капшагайского городского маслихата от 22 декабря 2016 года № 15-57 "О бюджете города Капшагай на 2017-2019 годы"</w:t>
            </w:r>
          </w:p>
        </w:tc>
      </w:tr>
      <w:tr>
        <w:trPr>
          <w:trHeight w:val="30" w:hRule="atLeast"/>
        </w:trPr>
        <w:tc>
          <w:tcPr>
            <w:tcW w:w="86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Капшагайского городского маслихата от 22 декабря 2016 года № 15-57 "О бюджете города Капшагай на 2017-2019 годы"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Капшагай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460"/>
        <w:gridCol w:w="1116"/>
        <w:gridCol w:w="1116"/>
        <w:gridCol w:w="6062"/>
        <w:gridCol w:w="27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691"/>
        <w:gridCol w:w="1679"/>
        <w:gridCol w:w="1679"/>
        <w:gridCol w:w="3413"/>
        <w:gridCol w:w="36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3561"/>
        <w:gridCol w:w="4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1003"/>
        <w:gridCol w:w="1003"/>
        <w:gridCol w:w="1003"/>
        <w:gridCol w:w="6724"/>
        <w:gridCol w:w="1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"/>
        <w:gridCol w:w="320"/>
        <w:gridCol w:w="187"/>
        <w:gridCol w:w="12407"/>
        <w:gridCol w:w="10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-1794785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Используемые остатки бюджетных средств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844"/>
        <w:gridCol w:w="2049"/>
        <w:gridCol w:w="2049"/>
        <w:gridCol w:w="2659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