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9c8be" w14:textId="cb9c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22 декабря 2016 года № 15-57 "О бюджете города Капшагай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8 декабря 2017 года № 1. Зарегистрировано Департаментом юстиции Алматинской области 14 декабря 2017 года № 4436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Капшагайский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Капшагайского городского маслихата "О бюджете города Капшагай на 2017-2019 годы" от 22 декабря 2016 года № 15-57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4054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января 2017 года в газете "Нурлы олке")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2017-2019 годы, согласно приложениям 1, 2, 3 соответственно, в том числе на 2017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10034062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1965273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49378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80000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7939411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2114654 тысячи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2353267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3471490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10292950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1535897 тысяч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1540340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4443 тысячи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5)дефицит (профицит) бюджета (-) 1794785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1794785 тысяч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"6123" заменить на цифры "8066".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2017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Капшагайского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Сагитдинов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96"/>
        <w:gridCol w:w="5384"/>
      </w:tblGrid>
      <w:tr>
        <w:trPr>
          <w:trHeight w:val="30" w:hRule="atLeast"/>
        </w:trPr>
        <w:tc>
          <w:tcPr>
            <w:tcW w:w="8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Капшагайского городского маслихата от 8 декабря 2017 года № 28-128 "О внесении изменений в решение Капшагайского городского маслихата от 22 декабря 2016 года № 15-57 "О бюджете города Капшагай на 2017-2019 годы"</w:t>
            </w:r>
          </w:p>
        </w:tc>
      </w:tr>
      <w:tr>
        <w:trPr>
          <w:trHeight w:val="30" w:hRule="atLeast"/>
        </w:trPr>
        <w:tc>
          <w:tcPr>
            <w:tcW w:w="8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Капшагайского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городского маслихата от 22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 15-57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города Капшагай на 2017-2019 годы"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2017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4"/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 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10034062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1965273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823429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553265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190355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949957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713325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7939411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7939411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7939411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556"/>
        <w:gridCol w:w="1173"/>
        <w:gridCol w:w="1173"/>
        <w:gridCol w:w="5818"/>
        <w:gridCol w:w="27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2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10292950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3699053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2844586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320953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4839319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1596358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1482030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1168884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9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52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812"/>
        <w:gridCol w:w="1711"/>
        <w:gridCol w:w="1712"/>
        <w:gridCol w:w="3292"/>
        <w:gridCol w:w="351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59"/>
        </w:tc>
        <w:tc>
          <w:tcPr>
            <w:tcW w:w="3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1535897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62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4"/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8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7"/>
        <w:gridCol w:w="434"/>
        <w:gridCol w:w="434"/>
        <w:gridCol w:w="435"/>
        <w:gridCol w:w="7042"/>
        <w:gridCol w:w="25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71"/>
        </w:tc>
        <w:tc>
          <w:tcPr>
            <w:tcW w:w="2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6"/>
        <w:gridCol w:w="1002"/>
        <w:gridCol w:w="4032"/>
        <w:gridCol w:w="4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7"/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-1794785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1794785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82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займов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1690340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85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88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3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