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194b" w14:textId="af21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27 января 2017 года № 22. Зарегистрировано Департаментом юстиции Алматинской области 17 февраля 2017 года № 4097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1.оПризнать утратившими силу некоторые постановления акимата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2.лКонтрольлзадисполнениемднастоящеголпостановления возложить на руководителя государственного учреждения "Аппарат акима города Текели" А. Муханова.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Текели от 27 января 2017 года № 22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Текели признаваемых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 утверждении Положения государственного учреждения "Аппарат акима города Текели" от 11 июня 2015 года № 157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3282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июля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"Об утверждении Положения государственного учреждения "Отдел экономики и бюджетного планирования города Текели" от 18 июня 2015 года № 158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июля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"Об утверждении Положения государственного учреждения "Отдел ветеринарии города Текели" от 26 июня 2015 года № 171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"Об утверждении Положения государственного учреждения "Отдел сельского хозяйства города Текели" от 26 июня 2015 года № 172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3320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"Об утверждении Положения государственного учреждения "Отдел строительства города Текели" от 26 июня 2015 года № 174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"Об утверждении Положения государственного учреждения "Отдел предпринимательства города Текели" от 26 июня 2015 года № 175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"Об утверждении Положения государственного учреждения "Отдел архитектуры и градостроительства города Текели" от 26 июня 2015 года № 177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"Об утверждении Положения государственного учреждения "Отдел земельных отношений города Текели" от 26 июня 2015 года № 178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сентября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"Об утверждении Положения государственного учреждения "Отдел жилищно-коммунального хозяйства и жилищной инспекции города Текели" от 26 июня 2015 года № 180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"Об утверждении Положения государственного учреждения "Отдел занятости и социальных программ города Текели" от 26 июня 2015 года № 182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21 августа 2015 года в газете "Текели тынысы").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"Об утверждении Положения государственного учреждения "Отдел внутренней политики города Текели" от 2 июля 2015 года № 183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июля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"Об утверждении Положения государственного учреждения "Отдел финансов города Текели" от 10 июля 2015 года № 191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3341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11 сентября 2015 года в газете "Текели тынысы").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"Об утверждении Положения государственного учреждения "Отдел пассажирского транспорта и автомобильных дорог города Текели" от 10 июля 2015 года № 210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сентября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"Об утверждении Положения государственного учреждения "Отдел культуры и развития языков города Текели" от 30 июля 2015 года № 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3390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24 сентября 2015 года в газете "Текели тынысы").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"Об утверждении Положения государственного учреждения "Отдел физической культуры и спорта города Текели" от 30 июля 2015 года № 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сентября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"Об утверждении Положения государственного учреждения "Аппарат акима Рудничного сельского округа города Текели" от 17 августа 2015 года № 252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3451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9 октября 2015 года в газете "Текели тынысы").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"Об утверждении Положения государственного учреждения "Отдел образования города Текели" от 25 сентября 2015 года № 274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3511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20 ноября 2015 года в газете "Текели тынысы").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