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35ec" w14:textId="9e135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Текелийского городского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Текелийского городского маслихата Алматинской области от 3 марта 2017 года № 13-78. Зарегистрировано Департаментом юстиции Алматинской области 12 апреля 2017 года № 4186. Утратило силу решением Текелийского городского маслихата Алматинской области от 27 марта 2018 года № 23-150</w:t>
      </w:r>
    </w:p>
    <w:p>
      <w:pPr>
        <w:spacing w:after="0"/>
        <w:ind w:left="0"/>
        <w:jc w:val="both"/>
      </w:pPr>
      <w:bookmarkStart w:name="z1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Текелийского городского маслихата Алматинской области от 27.03.2018 </w:t>
      </w:r>
      <w:r>
        <w:rPr>
          <w:rFonts w:ascii="Times New Roman"/>
          <w:b w:val="false"/>
          <w:i w:val="false"/>
          <w:color w:val="ff0000"/>
          <w:sz w:val="28"/>
        </w:rPr>
        <w:t>№ 23-150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14637), Текелийский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1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методику оценки деятельности административных государственных служащих корпуса "Б" аппарата Текелийского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1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Текелийского городского маслихата "Об утверждении методики оценки деятельности административных государственных служащих корпуса "Б" аппарата Текелийского городского маслихата" от 28 марта 2016 года № 2-8 (зарегистрирован в Реестре государственной регистрации нормативных правовых актов № 3800, опубликован 13 мая 2016 года в городской газете "Текели тынысы").</w:t>
      </w:r>
    </w:p>
    <w:bookmarkEnd w:id="2"/>
    <w:bookmarkStart w:name="z1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городского маслихата Менисова Бакытжана Запировича.</w:t>
      </w:r>
    </w:p>
    <w:bookmarkEnd w:id="3"/>
    <w:bookmarkStart w:name="z1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Кожабек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Калиновский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Текелийского городского маслихата от 3 марта 2017 года № 13-78</w:t>
            </w:r>
          </w:p>
        </w:tc>
      </w:tr>
    </w:tbl>
    <w:bookmarkStart w:name="z5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Текелийского городского маслихата</w:t>
      </w:r>
    </w:p>
    <w:bookmarkEnd w:id="5"/>
    <w:bookmarkStart w:name="z12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аппарата Текелийского городского маслихата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№ 14637) и определяет алгоритм оценки деятельности административных государственных служащих корпуса "Б" аппарата Текелийского городского маслихата (далее – служащие корпуса "Б").</w:t>
      </w:r>
    </w:p>
    <w:bookmarkEnd w:id="7"/>
    <w:bookmarkStart w:name="z5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9"/>
    <w:bookmarkStart w:name="z1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10"/>
    <w:bookmarkStart w:name="z1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1"/>
    <w:bookmarkStart w:name="z1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составляет менее трех месяцев, а также в период испытательного срока.</w:t>
      </w:r>
    </w:p>
    <w:bookmarkEnd w:id="12"/>
    <w:bookmarkStart w:name="z10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4"/>
    <w:bookmarkStart w:name="z1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должностной инструкции.</w:t>
      </w:r>
    </w:p>
    <w:bookmarkEnd w:id="15"/>
    <w:bookmarkStart w:name="z5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1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5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специалист аппарата, занимающийся кадровыми вопросами.</w:t>
      </w:r>
    </w:p>
    <w:bookmarkEnd w:id="19"/>
    <w:bookmarkStart w:name="z6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1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6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1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специалист аппарата, занимающийся кадровыми вопросами. Секретарь Комиссии по оценке не принимает участие в голосовании.</w:t>
      </w:r>
    </w:p>
    <w:bookmarkEnd w:id="24"/>
    <w:bookmarkStart w:name="z6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2. Составление индивидуального плана работы</w:t>
      </w:r>
    </w:p>
    <w:bookmarkEnd w:id="25"/>
    <w:bookmarkStart w:name="z6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6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6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специалисту аппарата, занимающегося кадровыми вопросами. Второй экземпляр находится у руководителя структурного подразделения служащего корпуса "Б".</w:t>
      </w:r>
    </w:p>
    <w:bookmarkEnd w:id="29"/>
    <w:bookmarkStart w:name="z1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30"/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Специалист аппарата, занимающийся кадровыми вопросами формирует график проведения оценки по согласованию с председателем Комиссии по оценке.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Start w:name="z1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 согласно приложению 1-1 к настоящей Методике.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в редакции решения Текелийского городского маслихата Алматинской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распределены по пятиуровневой шкале в порядке возрастания объема и сложности осуществляемой работы от "+1" до "+5" баллов. При этом, в число поощряемых показателей и видов деятельности могут входить как фиксируемые, так и не 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баллы согласно приложению 1-1 к настоящей Методике.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в редакции решения Текелийского городского маслихата Алматинской области от 08.06.2017 </w:t>
      </w:r>
      <w:r>
        <w:rPr>
          <w:rFonts w:ascii="Times New Roman"/>
          <w:b w:val="false"/>
          <w:i w:val="false"/>
          <w:color w:val="00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контрольных документов и обращений физических и юридических лиц.</w:t>
      </w:r>
    </w:p>
    <w:bookmarkEnd w:id="38"/>
    <w:bookmarkStart w:name="z1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нарушений исполнительской дисциплины служат документально подтвержденные сведения от службы документооборота и непосредственного руководителя служащего корпуса "Б".</w:t>
      </w:r>
    </w:p>
    <w:bookmarkEnd w:id="39"/>
    <w:bookmarkStart w:name="z7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0"/>
    <w:bookmarkStart w:name="z1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1"/>
    <w:bookmarkStart w:name="z1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2"/>
    <w:bookmarkStart w:name="z1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специалиста аппарата, занимающегося кадровыми вопросами и непосредственного руководителя служащего корпуса "Б".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5"/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специалистом аппарата, занимающегося кадровыми вопросами, службой документооборота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7"/>
    <w:bookmarkStart w:name="z14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48"/>
    <w:bookmarkStart w:name="z8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49"/>
    <w:bookmarkStart w:name="z14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2"/>
    <w:bookmarkStart w:name="z14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3"/>
    <w:bookmarkStart w:name="z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4"/>
    <w:bookmarkStart w:name="z8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5. Годовая оценка</w:t>
      </w:r>
    </w:p>
    <w:bookmarkEnd w:id="55"/>
    <w:bookmarkStart w:name="z8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6"/>
    <w:bookmarkStart w:name="z8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корректировки (в случае наличия) и согласовывает его.</w:t>
      </w:r>
    </w:p>
    <w:bookmarkEnd w:id="57"/>
    <w:bookmarkStart w:name="z8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8"/>
    <w:bookmarkStart w:name="z1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59"/>
    <w:bookmarkStart w:name="z15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0"/>
    <w:bookmarkStart w:name="z1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1"/>
    <w:bookmarkStart w:name="z15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3"/>
    <w:bookmarkStart w:name="z15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специалистом аппарата, занимающегося кадровыми вопросами и непосредственным руководителем служащего корпуса "Б" в произвольной форме составляется акт об отказе от ознакомления.</w:t>
      </w:r>
    </w:p>
    <w:bookmarkEnd w:id="64"/>
    <w:bookmarkStart w:name="z8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специалистом аппарата, занимающегося кадровыми вопросами не позднее пяти рабочих дней до заседания Комиссии по оценке по следующей формуле:</w:t>
      </w:r>
    </w:p>
    <w:bookmarkEnd w:id="65"/>
    <w:bookmarkStart w:name="z15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- 2 балла;</w:t>
      </w:r>
    </w:p>
    <w:bookmarkEnd w:id="69"/>
    <w:bookmarkStart w:name="z16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балла;</w:t>
      </w:r>
    </w:p>
    <w:bookmarkEnd w:id="70"/>
    <w:bookmarkStart w:name="z16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балла;</w:t>
      </w:r>
    </w:p>
    <w:bookmarkEnd w:id="71"/>
    <w:bookmarkStart w:name="z16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2"/>
    <w:bookmarkStart w:name="z16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74"/>
    <w:bookmarkStart w:name="z16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Специалист аппарата, занимающийся кадровыми вопросами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Специалист аппарата, занимающийся кадровыми вопросами предоставляет на заседание Комиссии следующие документы:</w:t>
      </w:r>
    </w:p>
    <w:bookmarkStart w:name="z16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7"/>
    <w:bookmarkStart w:name="z16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8"/>
    <w:bookmarkStart w:name="z16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0"/>
    <w:bookmarkStart w:name="z17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1"/>
    <w:bookmarkStart w:name="z1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2"/>
    <w:bookmarkStart w:name="z17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Специалист аппарата, занимающийся кадровыми вопросами ознакамливает служащего корпуса "Б" с результатами оценки в течение двух рабочих дней со дня ее завершения.</w:t>
      </w:r>
    </w:p>
    <w:bookmarkEnd w:id="84"/>
    <w:bookmarkStart w:name="z17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5"/>
    <w:bookmarkStart w:name="z17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специалистом аппарата, занимающегося кадровыми вопросами в произвольной форме составляется акт об отказе от ознакомления.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у специалиста аппарата, занимающегося кадровыми вопросами.</w:t>
      </w:r>
    </w:p>
    <w:bookmarkEnd w:id="87"/>
    <w:bookmarkStart w:name="z9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Глава 8. Принятие решений по результатам оценки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6"/>
    <w:bookmarkStart w:name="z17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End w:id="101"/>
    <w:bookmarkStart w:name="z1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план работы</w:t>
      </w:r>
    </w:p>
    <w:bookmarkEnd w:id="102"/>
    <w:bookmarkStart w:name="z1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административного государственного служащего корпуса "Б"</w:t>
      </w:r>
    </w:p>
    <w:bookmarkEnd w:id="103"/>
    <w:bookmarkStart w:name="z1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04"/>
    <w:bookmarkStart w:name="z18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05"/>
    <w:bookmarkStart w:name="z18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 _________________</w:t>
      </w:r>
    </w:p>
    <w:bookmarkEnd w:id="106"/>
    <w:bookmarkStart w:name="z18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</w:t>
      </w:r>
    </w:p>
    <w:bookmarkEnd w:id="107"/>
    <w:bookmarkStart w:name="z18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09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</w:t>
      </w:r>
    </w:p>
    <w:bookmarkEnd w:id="114"/>
    <w:bookmarkStart w:name="z19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5"/>
    <w:bookmarkStart w:name="z19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16"/>
    <w:bookmarkStart w:name="z19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18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19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1-1 решением Текелийского городского маслихата Алматинской области от 08.06.2017 </w:t>
      </w:r>
      <w:r>
        <w:rPr>
          <w:rFonts w:ascii="Times New Roman"/>
          <w:b w:val="false"/>
          <w:i w:val="false"/>
          <w:color w:val="ff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36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Шкала баллов за поощряемые показатели и виды деятельности административных государственных служащих корпуса "Б" аппарата Текелийского городского маслихата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738"/>
      </w:tblGrid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Баллы </w:t>
            </w:r>
          </w:p>
          <w:bookmarkEnd w:id="121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Поощряемые показатели и виды деятельности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балл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к сессиям городского маслихата, заседаниям акимата города, городского общественного совета, постоянных комиссии городского маслихата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проведение корректировки в составы территориальной, окружных и участковых избирательных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проектов нормативных правовых актов, проведение правового мониторинга нормативных правовых актов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деятельности конкурсной комиссии по государственным закупкам товаров, работ и услуг, а также проведение государственных закупок товаров, работ и услуг способом запроса ценовых предложений из одного источника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Составление, утверждение, исполнение индивидуальных планов финансирования, бюджетного планирования, сводного плана финансово - хозяйственной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организация деятельности аттестационной, конкурсной, дисциплинарной и оценочной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и качественное исполнение объемных и срочных заданий вышестоящих государственных органов и секретаря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балл </w:t>
            </w:r>
          </w:p>
          <w:bookmarkEnd w:id="123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докладов, статей, публикаций и информации о деятельности городского маслихата и постоянных комиссии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обработка и сдача документов в архив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по согласованию в организации проведения выборов Президента Республики Казахстан, депутатов Парламента Республики Казахстан, маслихатов, членов иных органов местного самоуправления, акима сельского округа, города областного значения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балл</w:t>
            </w:r>
          </w:p>
          <w:bookmarkEnd w:id="124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обращений, требующих дополнительного изучения или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претензионно-исковой деятельности при вынесении судебных актов в пользу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полного охвата обучением государственных служащих аппарата маслихата, подлежащих обучению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и проведение разъяснительной работы 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балл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Совмещение должностей и выполнение обязанностей временно отсутствующего (не менее 10 рабочих дней) государственного служащего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наставнической деятельности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неотложной и заранее непредвиденной работы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Своевременное обеспечение опубликования информационных материалов в средствах массовой информаций и на интернет-сайте городского маслихата</w:t>
            </w:r>
          </w:p>
        </w:tc>
      </w:tr>
      <w:tr>
        <w:trPr>
          <w:trHeight w:val="30" w:hRule="atLeast"/>
        </w:trPr>
        <w:tc>
          <w:tcPr>
            <w:tcW w:w="1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балл </w:t>
            </w:r>
          </w:p>
          <w:bookmarkEnd w:id="126"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общественной жизни коллектива (спортивные и культурные мероприятия)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текстов поздравительных, благодарственных писем от имени городского маслихата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и фото съемка на сессиях городского маслихата, заседаниях постоянных комиссии и мероприятиях, проводимых аппаратом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bookmarkStart w:name="z20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7"/>
    <w:bookmarkStart w:name="z20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28"/>
    <w:bookmarkStart w:name="z20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29"/>
    <w:bookmarkStart w:name="z20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0"/>
    <w:bookmarkStart w:name="z20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__________________________________________________________</w:t>
      </w:r>
    </w:p>
    <w:bookmarkEnd w:id="131"/>
    <w:bookmarkStart w:name="z20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32"/>
    <w:bookmarkStart w:name="z21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3"/>
    <w:bookmarkStart w:name="z21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34"/>
    <w:bookmarkStart w:name="z21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1738"/>
        <w:gridCol w:w="1738"/>
        <w:gridCol w:w="208"/>
        <w:gridCol w:w="1738"/>
        <w:gridCol w:w="2001"/>
        <w:gridCol w:w="1738"/>
        <w:gridCol w:w="1739"/>
        <w:gridCol w:w="421"/>
      </w:tblGrid>
      <w:tr>
        <w:trPr>
          <w:trHeight w:val="30" w:hRule="atLeast"/>
        </w:trPr>
        <w:tc>
          <w:tcPr>
            <w:tcW w:w="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7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1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bookmarkStart w:name="z2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3"/>
    <w:bookmarkStart w:name="z2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Оценочный лист</w:t>
      </w:r>
    </w:p>
    <w:bookmarkEnd w:id="144"/>
    <w:bookmarkStart w:name="z2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5"/>
    <w:bookmarkStart w:name="z2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год)</w:t>
      </w:r>
    </w:p>
    <w:bookmarkEnd w:id="146"/>
    <w:bookmarkStart w:name="z2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 ___________________________________________________</w:t>
      </w:r>
    </w:p>
    <w:bookmarkEnd w:id="147"/>
    <w:bookmarkStart w:name="z2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</w:t>
      </w:r>
    </w:p>
    <w:bookmarkEnd w:id="148"/>
    <w:bookmarkStart w:name="z2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49"/>
    <w:bookmarkStart w:name="z2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150"/>
    <w:bookmarkStart w:name="z2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2"/>
        <w:gridCol w:w="2573"/>
        <w:gridCol w:w="3962"/>
        <w:gridCol w:w="1658"/>
        <w:gridCol w:w="1658"/>
        <w:gridCol w:w="737"/>
      </w:tblGrid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2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1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5 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2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 3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… </w:t>
            </w:r>
          </w:p>
        </w:tc>
        <w:tc>
          <w:tcPr>
            <w:tcW w:w="3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7"/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58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методике оценки деятельности административных государственных служащих корпуса "Б" аппарата Текелийского городского маслихата</w:t>
            </w:r>
          </w:p>
        </w:tc>
      </w:tr>
    </w:tbl>
    <w:bookmarkStart w:name="z25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59"/>
    <w:bookmarkStart w:name="z25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Комиссии по оценке</w:t>
      </w:r>
    </w:p>
    <w:bookmarkEnd w:id="160"/>
    <w:bookmarkStart w:name="z25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</w:t>
      </w:r>
    </w:p>
    <w:bookmarkEnd w:id="161"/>
    <w:bookmarkStart w:name="z25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2"/>
    <w:bookmarkStart w:name="z25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bookmarkEnd w:id="163"/>
    <w:bookmarkStart w:name="z25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4"/>
    <w:bookmarkStart w:name="z25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98"/>
        <w:gridCol w:w="4156"/>
        <w:gridCol w:w="1698"/>
        <w:gridCol w:w="3788"/>
        <w:gridCol w:w="960"/>
      </w:tblGrid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66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служащих</w:t>
            </w:r>
          </w:p>
          <w:bookmarkEnd w:id="167"/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8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9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70"/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1"/>
    <w:bookmarkStart w:name="z26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</w:t>
      </w:r>
    </w:p>
    <w:bookmarkEnd w:id="172"/>
    <w:bookmarkStart w:name="z26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3"/>
    <w:bookmarkStart w:name="z26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174"/>
    <w:bookmarkStart w:name="z26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5"/>
    <w:bookmarkStart w:name="z26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176"/>
    <w:bookmarkStart w:name="z26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7"/>
    <w:bookmarkStart w:name="z27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</w:t>
      </w:r>
    </w:p>
    <w:bookmarkEnd w:id="178"/>
    <w:bookmarkStart w:name="z27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