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c96c1" w14:textId="92c96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Аксуского районного маслихата от 20 декабря 2016 года № 10-44 "О бюджете Аксуского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районного маслихата Алматинской области от 18 августа 2017 года № 18-86. Зарегистрировано Департаментом юстиции Алматинской области 24 августа 2017 года № 4302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Аксуский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Аксуского районного маслихата от 20 декабря 2016 года № 10-44 "О бюджете Аксуского района на 2017-2019 годы"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4038</w:t>
      </w:r>
      <w:r>
        <w:rPr>
          <w:rFonts w:ascii="Times New Roman"/>
          <w:b w:val="false"/>
          <w:i w:val="false"/>
          <w:color w:val="000000"/>
          <w:sz w:val="28"/>
        </w:rPr>
        <w:t>, опубликован 6 января 2017 года в районной газете "Аксу онири")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2017-2019 годы согласно приложениям 1, 2 и 3 соответственно, в том числе на 2017 год в следующих объемах: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5651329 тысяч тенге, в том числе: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189275 тысяч тенге;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6430 тысяч тенге;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2933 тысячи тенге;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5452691 тысяча тенге, в том числе: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977677 тысяч тенге;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804834 тысячи тенге;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3670180 тысяч тенге;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5666195 тысяч тенге;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217667 тысяч тенге, в том числе: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231713 тысяч тенге;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14046 тысяч тенге;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232533 тысяч тенге;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232533 тысяч тенге.".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Аксуского районного маслихата "По вопросам бюджета, социально-культурной сферы, молодежной политики, законности и защиты прав".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2017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Аксуского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Самбетов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2"/>
        <w:gridCol w:w="5388"/>
      </w:tblGrid>
      <w:tr>
        <w:trPr>
          <w:trHeight w:val="30" w:hRule="atLeast"/>
        </w:trPr>
        <w:tc>
          <w:tcPr>
            <w:tcW w:w="86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Аксуского районного маслихата от 18 августа 2017 года № 18-86 "О внесении изменений в решение Аксуского районного маслихата от 20 декабря 2016 года № 10-44 "О бюджете Аксуского района на 2017- 2019 годы"</w:t>
            </w:r>
          </w:p>
        </w:tc>
      </w:tr>
      <w:tr>
        <w:trPr>
          <w:trHeight w:val="30" w:hRule="atLeast"/>
        </w:trPr>
        <w:tc>
          <w:tcPr>
            <w:tcW w:w="86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Аксуского районного маслихата от 20 декабря 2016 года № 10-44 "О бюджете Аксуского района на 2017- 2019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Аксуского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5651329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5452691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5452691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5452691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864"/>
        <w:gridCol w:w="1174"/>
        <w:gridCol w:w="1174"/>
        <w:gridCol w:w="5814"/>
        <w:gridCol w:w="24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"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5666195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3618647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Начальное, основное среднее и общее среднее образование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3095647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2725160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2613458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3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4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5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6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7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8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9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0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081"/>
        <w:gridCol w:w="1469"/>
        <w:gridCol w:w="1469"/>
        <w:gridCol w:w="4573"/>
        <w:gridCol w:w="26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41"/>
        </w:tc>
        <w:tc>
          <w:tcPr>
            <w:tcW w:w="2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217667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231713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3"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201084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201084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201084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водоснабженияи водоотведения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201084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4"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925"/>
        <w:gridCol w:w="44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5"/>
        </w:tc>
        <w:tc>
          <w:tcPr>
            <w:tcW w:w="4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7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8"/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592"/>
        <w:gridCol w:w="1026"/>
        <w:gridCol w:w="4411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0"/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"/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-232533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5"/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6"/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6"/>
        <w:gridCol w:w="1456"/>
        <w:gridCol w:w="1978"/>
        <w:gridCol w:w="1978"/>
        <w:gridCol w:w="2414"/>
        <w:gridCol w:w="30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7"/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"/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9"/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14046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14046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14046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