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0bd4" w14:textId="42d0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Аксуского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22 декабря 2017 года № 23-111. Зарегистрировано Департаментом юстиции Алматинской области 29 декабря 2017 года № 4463.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7831569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176822 тысячи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5799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5383 тысячи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7643565 тысяч тенге, в том числе: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1767517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1834948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4041100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7865530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68854 тысячи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84878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16024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102815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102815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Аксуского районного маслихата Алматинской области от 22.11.2018 </w:t>
      </w:r>
      <w:r>
        <w:rPr>
          <w:rFonts w:ascii="Times New Roman"/>
          <w:b w:val="false"/>
          <w:i w:val="false"/>
          <w:color w:val="000000"/>
          <w:sz w:val="28"/>
        </w:rPr>
        <w:t>№ 34-163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2018 год в сумме 3334 тысячи тенге.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районном бюджете на 2018 год объемы бюджетных субвенций, передаваемых из районного бюджета в бюджеты сельских округов, в сумме 163766 тысяч тенге, в том числе: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Аксускому сельскому округу 14172 тысячи тенге;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Есеболатовскому сельскому округу 35490 тысяч тенге;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Жансугуровскому сельскому округу 11954 тысячи тенге;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Капальскому сельскому округу 13111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Карачиликскому сельскому округу 66284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Кызылагашскому сельскому округу 15333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Матайскому сельскому округу 7422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Аксуского районного маслихата Алматинской области от 22.11.2018 </w:t>
      </w:r>
      <w:r>
        <w:rPr>
          <w:rFonts w:ascii="Times New Roman"/>
          <w:b w:val="false"/>
          <w:i w:val="false"/>
          <w:color w:val="000000"/>
          <w:sz w:val="28"/>
        </w:rPr>
        <w:t>№ 34-163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районном бюджете на 2018 год предусмотрены трансферты органам местного самоуправления в сумме 6487 тысячи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2018 год предусмотрены целевые текущие трансферты бюджетам сельских округов, в том числе на: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дошкольное воспитание и обучение и организацию медицинского обслуживания в организациях дошкольного воспитания и обучения;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определяются на основании постановления акимата Аксуского района.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районных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Аксуского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22 декабря 2017 года № 23-111 "О бюджете Аксуского района на 2018- 2020 годы"</w:t>
            </w:r>
          </w:p>
        </w:tc>
      </w:tr>
    </w:tbl>
    <w:bookmarkStart w:name="z69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Аксуского районного маслихата Алматинской области от 22.11.2018 </w:t>
      </w:r>
      <w:r>
        <w:rPr>
          <w:rFonts w:ascii="Times New Roman"/>
          <w:b w:val="false"/>
          <w:i w:val="false"/>
          <w:color w:val="ff0000"/>
          <w:sz w:val="28"/>
        </w:rPr>
        <w:t>№ 34-163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7831569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7643565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7643565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1027"/>
        <w:gridCol w:w="1396"/>
        <w:gridCol w:w="1396"/>
        <w:gridCol w:w="4955"/>
        <w:gridCol w:w="28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7865530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382221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164427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992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4996705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4164185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3245619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3122427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007"/>
        <w:gridCol w:w="1369"/>
        <w:gridCol w:w="1369"/>
        <w:gridCol w:w="545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918"/>
        <w:gridCol w:w="1247"/>
        <w:gridCol w:w="1247"/>
        <w:gridCol w:w="5737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1302529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323086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920979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1576"/>
        <w:gridCol w:w="1577"/>
        <w:gridCol w:w="4420"/>
        <w:gridCol w:w="28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912848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255549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657299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469"/>
        <w:gridCol w:w="1469"/>
        <w:gridCol w:w="457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4053"/>
        <w:gridCol w:w="2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615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6"/>
        <w:gridCol w:w="1516"/>
        <w:gridCol w:w="4721"/>
        <w:gridCol w:w="23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7"/>
        <w:gridCol w:w="21"/>
        <w:gridCol w:w="1592"/>
        <w:gridCol w:w="1026"/>
        <w:gridCol w:w="4411"/>
        <w:gridCol w:w="2112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1456"/>
        <w:gridCol w:w="1978"/>
        <w:gridCol w:w="1978"/>
        <w:gridCol w:w="2414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Аксуского районного маслихата от 22 декабря 2017 года № 23-111 "О бюджете Аксуского района на 2018- 2020 годы"</w:t>
            </w:r>
          </w:p>
        </w:tc>
      </w:tr>
    </w:tbl>
    <w:bookmarkStart w:name="z69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6206175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6078605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6078605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4"/>
        <w:gridCol w:w="1174"/>
        <w:gridCol w:w="5814"/>
        <w:gridCol w:w="2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6206175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Аксуского районного маслихата от 22 декабря 2017 года № 23-111 "О бюджете Аксуского района на 2018- 2020 годы"</w:t>
            </w:r>
          </w:p>
        </w:tc>
      </w:tr>
    </w:tbl>
    <w:bookmarkStart w:name="z70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5539818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5403463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5403463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4"/>
        <w:gridCol w:w="1174"/>
        <w:gridCol w:w="5814"/>
        <w:gridCol w:w="2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5539818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3843666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Аксуского районного маслихата от 22 декабря 2017 года № 23-111 "О бюджете Аксуского района на 2018- 2020 годы"</w:t>
            </w:r>
          </w:p>
        </w:tc>
      </w:tr>
    </w:tbl>
    <w:bookmarkStart w:name="z70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2018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5206"/>
        <w:gridCol w:w="4203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4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6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Арасанского сельского округа"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7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Егинсуского сельского округа"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8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Жаналыкского сельского округа"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9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Карасуского сельского округа"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0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Каракозского сельского округа"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1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Кошкенталского сельского округа"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92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Барлыбек Сырттановского сельского округа"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93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Молалыского сельского округа"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94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Ойтоганского сельского округа"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95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Суыксайского сельского округа"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Аксуского районного маслихата от 22 декабря 2017 года № 23-111 "О бюджете Аксуского района на 2018- 2020 годы"</w:t>
            </w:r>
          </w:p>
        </w:tc>
      </w:tr>
    </w:tbl>
    <w:bookmarkStart w:name="z7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2018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1365"/>
        <w:gridCol w:w="2878"/>
        <w:gridCol w:w="2878"/>
        <w:gridCol w:w="300"/>
        <w:gridCol w:w="35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"/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"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