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0832" w14:textId="00d0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Аксуского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25 декабря 2017 года № 24-117. Зарегистрировано Департаментом юстиции Алматинской области 9 января 2018 года № 4491.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40682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4193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36489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22317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14172 тысячи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40682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Есеболатовского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45728 тысяч тенге, в том числе: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3775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41953 тысячи тенге, в том числе: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6463 тысячи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35490 тысяч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45728 тысяч тенге;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Жансугуровского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253733 тысячи тенге, в том числе: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61069 тысяч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192704 тысячи тенге, в том числе: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180750 тысяч тенге;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11954 тысячи тенге;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253773 тысячи тенге;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Капальского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69686 тысяч тенге, в том числе: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9353 тысячи тенге;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60333 тысячи тенге, в том числе: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47222 тысячи тенге;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13111 тысяч тенге;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69686 тысяч тенге;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Карачиликского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70827 тысяч тенге, в том числе: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4543 тысячи тенге;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66284 тысячи тенге, в том числе: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66284 тысячи тенге;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70827 тысяч тенге;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Кызылагашского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61982 тысячи тенге, в том числе: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7735 тысяч тенге;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54247 тысяч тенге, в том числе: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38914 тысячи тенге;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15333 тысячи тенге;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61982 тысячи тенге;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Матайского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79"/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112884 тысячи тенге, в том числе: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12586 тысяч тенге;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100298 тысяч тенге, в том числе: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92876 тысяч тенге;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7422 тысячи тенге;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112884 тысячи тенге;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2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2018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2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25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3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30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2018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39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4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5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2018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1402"/>
        <w:gridCol w:w="1402"/>
        <w:gridCol w:w="6025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60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2019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6"/>
        <w:gridCol w:w="3861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8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66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6"/>
        <w:gridCol w:w="3861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72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2018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81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2019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86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2020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91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2018 год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00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2019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05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2020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5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8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10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2018 год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19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2019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24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2020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8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9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30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2018 год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Аксуского районного маслихата Алматинской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35-171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283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6036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38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2019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4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69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Аксуского районного маслихата от 25 декабря 2017 года № 24-117 "О бюджете сельских округов Аксуского района на 2018- 2020 годы"</w:t>
            </w:r>
          </w:p>
        </w:tc>
      </w:tr>
    </w:tbl>
    <w:bookmarkStart w:name="z144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4033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5"/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8"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9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