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5f9e" w14:textId="bc85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Арасан Арасанского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Арасанского сельского округа Аксуского района Алматинской области от 20 февраля 2017 года № 1. Зарегистрировано Департаментом юстиции Алматинской области 17 марта 2017 года № 4149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села Арасан и на основании заключения ономастической комиссии Алматинской области от 16 сентября 2016 года, аким Арасанского сельского округа Аксуского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"Шекара" в улицу "Татимкожа Уакасов" в селе Арасан Арасанского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Галимжанова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