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75c8e" w14:textId="6475c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по Алакольскому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27 марта 2017 года № 15-1. Зарегистрировано Департаментом юстиции Алматинской области 25 апреля 2017 года № 4199. Утратило силу решением Алакольского районного маслихата Алматинской области от 25 июня 2018 года № 35-2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Утратило силу решением Алакольского районного маслихата Алматинской области от 25.06.2018 </w:t>
      </w:r>
      <w:r>
        <w:rPr>
          <w:rFonts w:ascii="Times New Roman"/>
          <w:b w:val="false"/>
          <w:i w:val="false"/>
          <w:color w:val="ff0000"/>
          <w:sz w:val="28"/>
        </w:rPr>
        <w:t>№ 35-2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422 Кодекса Республики Казахстан от 10 декабря 2008 года "О налогах и других обязательных платежах в бюджет" (Налоговый кодекс), Алакольский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 пределах утвержденных базовых ставок единые ставки фиксированного налога для всех налогоплательщиков, осуществляющих деятельность на территории Алакольского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постоянную комиссию районного маслихата "По депутатскому представительству, бюджета, экономики, соблюдению законности, правовой защите и связи с общественными организациями".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опубликования"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Касымжанова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Жабжанов С.Р.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Алакольского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"27" марта 2017 года № 15-1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"Об установлении единых ставок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фиксированного налога 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Алакольскому району"</w:t>
            </w:r>
          </w:p>
        </w:tc>
      </w:tr>
    </w:tbl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единых ставок фиксированного налога для всех налогоплательщиков, осуществляющих деятельность на терретории Алакольского района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7"/>
        <w:gridCol w:w="6789"/>
        <w:gridCol w:w="3374"/>
      </w:tblGrid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единых ставок фиксированного налога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"/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9"/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0"/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1"/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2"/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