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d98f" w14:textId="21cd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23 декабря 2016 года № 11-1 "О бюджете Алакольского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01 ноября 2017 года № 22-1. Зарегистрировано Департаментом юстиции Алматинской области 14 ноября 2017 года № 4372. Утратило силу решением Алакольского районного маслихата Алматинской области от 27 марта 2018 года № 31-3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Алакольского районного маслихата Алматинской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2017-2019 годы" от 23 декабря 2016 года № 11-1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4055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14 января 2017 года в газете "Алакол")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9183701 тысяч тенге, в том числе: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1606633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4481 тысяч тенге;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707989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6864598 тысяч тенге, в том числе: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1692052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801746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4370800 тысяч тенге;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9221893 тысяч тенге;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18303 тысяч тенге, в том числе: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29988 тысяч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11685 тысяч тенге;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56495 тысяч тенге;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56495 тысяч тенге.".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сессии Алакольского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К.Т.Кокебаев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8"/>
        <w:gridCol w:w="4922"/>
      </w:tblGrid>
      <w:tr>
        <w:trPr>
          <w:trHeight w:val="30" w:hRule="atLeast"/>
        </w:trPr>
        <w:tc>
          <w:tcPr>
            <w:tcW w:w="8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Алакольского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"01 " ноября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22-1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11-1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2017-2019 годы"</w:t>
            </w:r>
          </w:p>
        </w:tc>
      </w:tr>
      <w:tr>
        <w:trPr>
          <w:trHeight w:val="30" w:hRule="atLeast"/>
        </w:trPr>
        <w:tc>
          <w:tcPr>
            <w:tcW w:w="8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 Алакольского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23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года № 11-1 "О 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на 2017-2019 годы"</w:t>
            </w:r>
          </w:p>
        </w:tc>
      </w:tr>
    </w:tbl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26"/>
        <w:gridCol w:w="5438"/>
        <w:gridCol w:w="39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9 183 701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1 606 633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1 326 301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1 188 746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707 069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6 864 598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6 864 598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6 864 598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7"/>
        <w:gridCol w:w="28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"/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9 221 893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поспортиватизационная деятельность и регулирование споров, связанных с этим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5 638 613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4 238 833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4 181 967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4 163 385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873 980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873 980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района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682 670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образование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1 124 281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категории граждан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органов местного самоуправления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"/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-56 495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1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