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cf37" w14:textId="f81c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23 декабря 2016 года № 11-1 "О бюджете Алакольского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8 декабря 2017 года № 23-1. Зарегистрировано Департаментом юстиции Алматинской области 14 декабря 2017 года № 4413.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Алакольского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маслихата Алматинской области от </w:t>
      </w:r>
      <w:r>
        <w:rPr>
          <w:rFonts w:ascii="Times New Roman"/>
          <w:b w:val="false"/>
          <w:i/>
          <w:color w:val="000000"/>
          <w:sz w:val="28"/>
        </w:rPr>
        <w:t>27.03</w:t>
      </w:r>
      <w:r>
        <w:rPr>
          <w:rFonts w:ascii="Times New Roman"/>
          <w:b w:val="false"/>
          <w:i/>
          <w:color w:val="000000"/>
          <w:sz w:val="28"/>
        </w:rPr>
        <w:t>.2018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2017-2019 годы" от 23 декабря 2016 года №11-1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14 января 2017 года в газете "Алаколь")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9185832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1606633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4481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707989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6866729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1694183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801746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4370800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9224024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18303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29 988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11685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56495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56495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"08" декабря 2017 года № 23-1 "О внесении изменений в решение Алакольского районного маслихата от 23 декабря 2016 года №11-1 "О бюджете Алакольского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23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№11-1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Алакольского района на 2017-2019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38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9 185 832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1 326 301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6 866 729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6 866 729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70"/>
        <w:gridCol w:w="1202"/>
        <w:gridCol w:w="1202"/>
        <w:gridCol w:w="125"/>
        <w:gridCol w:w="5531"/>
        <w:gridCol w:w="27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9 224 024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557 783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5 597 855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4 206 885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4 149 710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4 131 199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образование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1 153 348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105 656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