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008c" w14:textId="1420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25 декабря 2017 года № 24-1. Зарегистрировано Департаментом юстиции Алматинской области 9 января 2018 года № 4494.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12147352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1423396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13617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30537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10679802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4569738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1519164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4590900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12412686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16745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30372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13627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282079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282079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2018 год в сумме 28334 тысяч тенге.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2018 год объемы бюджетных изъятий из бюджета города Ушарал в районный бюджет в сумме 56710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Алакольского районного маслихата Алматинской области от 06.08.2018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2018 год объемы бюджетных субвенций, передаваемых из районного бюджета в бюджеты города районного значения, села, сельских округов, в сумме 234989 тысяч тенге, в том числе: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33922 тысяч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5585 тысяча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32983 тысячи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14143 тысячи тенге;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15198 тысяч тенге;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17876 тысяч тенге;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15489 тысяч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16428 тысячи тенге;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15023 тысяч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Токжайлауский сельский округ 17347 тысяч тенге;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15530 тысячи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Кабанбайский сельский округ 35465 тысячи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Алакольского районного маслихата Алматинской области от 06.08.2018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2018 год предусмотрены трансферты органам местного самоуправления в сумме 5615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2018 год предусмотрены целевые текущие трансферты бюджетам города районного значения, сельских округов в том числе на: 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оброзавательного заказа в дошкольных организациях образования;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2020года.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Алакольского района.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перечень районных бюджетных программ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Қойшыманов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 25" декабря 2017 года № 24-1 "О бюджете Алакольского района на 2018-2020 годы"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2018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12 147 352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1 240 541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10 679 802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10 623 092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Топливно-энекргетический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энекргетика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890 227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Субвенеции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 органов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100"/>
        <w:gridCol w:w="2320"/>
        <w:gridCol w:w="2320"/>
        <w:gridCol w:w="3243"/>
        <w:gridCol w:w="1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-282 079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 25" декабря 2017 года № 24-1 "О бюджете Алакольского района на 2018-2020 годы"</w:t>
            </w:r>
          </w:p>
        </w:tc>
      </w:tr>
    </w:tbl>
    <w:bookmarkStart w:name="z31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9 581 542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1 567 509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1 326 617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7 982 852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7 926 142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9 581 542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Субвенеции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 органов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-18 617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 25" декабря 2017 года № 24-1 "О бюджете Алакольского района на 2018-2020 годы"</w:t>
            </w:r>
          </w:p>
        </w:tc>
      </w:tr>
    </w:tbl>
    <w:bookmarkStart w:name="z57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9 481 542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1 567 509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1 326 617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7 882 852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7 826 142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4 228 063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Субвенеции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 органов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8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-18 617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 25" декабря 2017 года № 24-1 "О бюджете Алакольского района на 2018-2020 годы"</w:t>
            </w:r>
          </w:p>
        </w:tc>
      </w:tr>
    </w:tbl>
    <w:bookmarkStart w:name="z82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трансферов органам местного самоуправления на 2018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108"/>
        <w:gridCol w:w="5174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9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учереждения Аппарат акима Актубекского сельского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учереждения Аппарат акима Енбекшинского сельського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учереждения Аппарат акима Ушабулакского сельского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 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учереждения Аппарат акима Кызылащинского сельского округа 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учереждения Аппарат акима Сапакского сельского окурга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5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учереждения Аппарат акима Камыскалинского сельского окурга 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6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учереждения Аппарат акима Лепсинского сельского округа 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7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учереждения Аппарат акима Жайпакского сельского округа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8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учереждения Аппарат акима Ынталинского сельского окурга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учереждения Аппарат акима Архарлинского сельского окурга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учереждения Аппарат акима Кайнарского сельского окурга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 25" декабря 2017 года № 24-1 "О бюджете Алакольского района на 2018-2020 годы"</w:t>
            </w:r>
          </w:p>
        </w:tc>
      </w:tr>
    </w:tbl>
    <w:bookmarkStart w:name="z84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местных бюджетных программ не подлежащих секвестру процессе исполнения районного бюджета на 2018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200"/>
        <w:gridCol w:w="2529"/>
        <w:gridCol w:w="2530"/>
        <w:gridCol w:w="3087"/>
        <w:gridCol w:w="1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"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