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3b69" w14:textId="f463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Ушарал и сельских округов Алакольского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25 декабря 2017 года № 24-5. Зарегистрировано Департаментом юстиции Алматинской области 9 января 2018 года № 4500.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Ушарал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225278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193333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31945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31945тысяч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225278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Кабанбайского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99004 тысячи тенге, в том числе: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25369 тысяч тенге;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73635 тысяч тенге, в том числе: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38170 тысяч тенге;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35465 тысяч тенге;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99004 тысячи тенге;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Бескольского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79301 тысяча тенге, в том числе: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22449 тысяч тенге;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56852 тысячи тенге, в том числе: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22930 тысяч тенге;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33922 тысячи тенге;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79301 тысяча тенге;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Достыкского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122164 тысячи тенге, в том числе: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20267 тысяч тенге;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101897 тысяч тенге, в том числе: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96312 тысячи тенге;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5585 тысяч тенге;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122164 тысячи тенге;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Ыргайтинского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59519 тысяч тенге, в том числе: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11161 тысяча тенге;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48358 тысяч тенге, в том числе: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15375 тысяч тенге;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32983 тысячи тенге;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59519 тысяч тенге;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Теректинского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20259 тысяч тенге, в том числе: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5236 тысяч тенге;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15023 тысячи тенге, в том числе: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15023 тысячи тенге;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20259 тысяч тенге;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Жагатальского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79"/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17762 тысячи тенге, в том числе: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3619 тысяч тенге;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14143 тысячи тенге, в том числе: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14143 тысячи тенге;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17762 тысячи тенге;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Кольбайского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55814 тысячи тенге, в том числе: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2904 тысячи тенге;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52910 тысяч тенге, в том числе: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35034 тысячи тенге;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17876 тысяч тенге;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55814 тысячи тенге;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Акжарского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05"/>
    <w:bookmarkStart w:name="z15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60494 тысячи тенге, в том числе: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2528 тысяч тенге;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9"/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57966 тысяч тенге, в том числе:</w:t>
      </w:r>
    </w:p>
    <w:bookmarkEnd w:id="110"/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42436 тысяч тенге;</w:t>
      </w:r>
    </w:p>
    <w:bookmarkEnd w:id="111"/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15530 тысяч тенге;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60494 тысяч тенге;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Жанаминского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18"/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17859 тысяч тенге, в том числе:</w:t>
      </w:r>
    </w:p>
    <w:bookmarkEnd w:id="119"/>
    <w:bookmarkStart w:name="z1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2661 тысяча тенге;</w:t>
      </w:r>
    </w:p>
    <w:bookmarkEnd w:id="120"/>
    <w:bookmarkStart w:name="z1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1"/>
    <w:bookmarkStart w:name="z1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2"/>
    <w:bookmarkStart w:name="z15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15198 тысяч тенге, в том числе:</w:t>
      </w:r>
    </w:p>
    <w:bookmarkEnd w:id="123"/>
    <w:bookmarkStart w:name="z1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24"/>
    <w:bookmarkStart w:name="z1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5"/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15198 тысяч тенге;</w:t>
      </w:r>
    </w:p>
    <w:bookmarkEnd w:id="126"/>
    <w:bookmarkStart w:name="z16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17859 тысяч тенге;</w:t>
      </w:r>
    </w:p>
    <w:bookmarkEnd w:id="127"/>
    <w:bookmarkStart w:name="z16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8"/>
    <w:bookmarkStart w:name="z1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9"/>
    <w:bookmarkStart w:name="z1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Алакольский районного маслихата Алматинской области от 13.08.2018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Жыландинского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31"/>
    <w:bookmarkStart w:name="z18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41728 тысяч тенге, в том числе: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39072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23583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Екпиндинского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33"/>
    <w:bookmarkStart w:name="z19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41384 тысячи тенге, в том числе:</w:t>
      </w:r>
    </w:p>
    <w:bookmarkEnd w:id="134"/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2446 тысяч тенге;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7"/>
    <w:bookmarkStart w:name="z17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38938 тысяч тенге, в том числе:</w:t>
      </w:r>
    </w:p>
    <w:bookmarkEnd w:id="138"/>
    <w:bookmarkStart w:name="z1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22510 тысяч тенге;</w:t>
      </w:r>
    </w:p>
    <w:bookmarkEnd w:id="139"/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16428 тысяч тенге;</w:t>
      </w:r>
    </w:p>
    <w:bookmarkEnd w:id="141"/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41384 тысячи тенге;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3"/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Токжайлауского сельского округа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46"/>
    <w:bookmarkStart w:name="z21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41265 тысяч тенге, в том числе:</w:t>
      </w:r>
    </w:p>
    <w:bookmarkEnd w:id="147"/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1746 тысяч тенге;</w:t>
      </w:r>
    </w:p>
    <w:bookmarkEnd w:id="148"/>
    <w:bookmarkStart w:name="z18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39519 тысяч тенге, в том числе: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22172 тысячи тенге;</w:t>
      </w:r>
    </w:p>
    <w:bookmarkEnd w:id="152"/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53"/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17347 тысяч тенге;</w:t>
      </w:r>
    </w:p>
    <w:bookmarkEnd w:id="154"/>
    <w:bookmarkStart w:name="z19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41265 тысяч тенге;</w:t>
      </w:r>
    </w:p>
    <w:bookmarkEnd w:id="155"/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Предусмотреть в бюджете города Ушарал на 2018 год объем бюджетных изъятий в районный бюджет в сумме 41613 тысячи тенге.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решения Алакольский районного маслихата Алматинской области от 02.05.2018 </w:t>
      </w:r>
      <w:r>
        <w:rPr>
          <w:rFonts w:ascii="Times New Roman"/>
          <w:b w:val="false"/>
          <w:i w:val="false"/>
          <w:color w:val="000000"/>
          <w:sz w:val="28"/>
        </w:rPr>
        <w:t>№ 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Start w:name="z21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действие с 1 января 2018 года.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Койшыманов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"25" декабря 2017 года№ 24-5 "О бюджетах города Ушарал и сельских округовАлакольского района на2018-2020 годы"</w:t>
            </w:r>
            <w:r>
              <w:br/>
            </w:r>
          </w:p>
        </w:tc>
      </w:tr>
    </w:tbl>
    <w:bookmarkStart w:name="z22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городского округа на 2018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586"/>
        <w:gridCol w:w="4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"25" декабря 2017 года№ 24-5 "О бюджетах города Ушарал и сельских округовАлакольского района на2018-2020 годы"</w:t>
            </w:r>
            <w:r>
              <w:br/>
            </w:r>
          </w:p>
        </w:tc>
      </w:tr>
    </w:tbl>
    <w:bookmarkStart w:name="z29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городского округа на 2019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1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84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1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от"25" декабря 2017 года№ 24-5 "О бюджетах города Ушарал и сельских округовАлакольского района на2018-2020 годы"</w:t>
            </w:r>
            <w:r>
              <w:br/>
            </w:r>
          </w:p>
        </w:tc>
      </w:tr>
    </w:tbl>
    <w:bookmarkStart w:name="z36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городского округа на 2020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2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1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42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2018 год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49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2019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50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7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56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2020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81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8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63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2018 год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69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2019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2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15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9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2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76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2020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2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45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9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2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828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2018 год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58"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59"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60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886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2019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7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5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78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2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5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947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2020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6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4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07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1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4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1005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2018 год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экономии-ческому развитию регионов в рамках Программы развитие регионов до 2020 года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(тыс.тенг)</w:t>
            </w:r>
          </w:p>
          <w:bookmarkEnd w:id="420"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21"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422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106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2019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экономии-ческому развитию регионов в рамках Программы развитие регионов до 2020 года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8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41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5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8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Алакольского районного маслихата от"25"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1127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2020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экономии-ческому развитию регионов в рамках Программы развитие регионов до 2020 года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8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71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5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8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от"25" декабря 2017 года№ 24-5 "О бюджетах города Ушарал и сельских округовАлакольского района на2018-2020 годы"</w:t>
            </w:r>
            <w:r>
              <w:br/>
            </w:r>
          </w:p>
        </w:tc>
      </w:tr>
    </w:tbl>
    <w:bookmarkStart w:name="z118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2018 год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84"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85"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486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Алакольского районного маслихата от"25" декабря 2017 года№ 24-5 "О бюджетах города Ушарал и сельских округовАлакольского района на2018-2020 годы"</w:t>
            </w:r>
            <w:r>
              <w:br/>
            </w:r>
          </w:p>
        </w:tc>
      </w:tr>
    </w:tbl>
    <w:bookmarkStart w:name="z1250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2019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2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05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9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2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Алакольского районного маслихата от"25" декабря 2017 года№ 24-5 "О бюджетах города Ушарал и сельских округов Алакольского района на2018-2020 годы"</w:t>
            </w:r>
            <w:r>
              <w:br/>
            </w:r>
          </w:p>
        </w:tc>
      </w:tr>
    </w:tbl>
    <w:bookmarkStart w:name="z1312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2020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2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35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9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2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374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2018 год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16 909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548"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549"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550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432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2019 год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7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5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68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2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5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490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городского округа на 2020 год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4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97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1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4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548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2018 год</w:t>
      </w:r>
    </w:p>
    <w:bookmarkEnd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613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Кольбайьского сельского округа на 2019 год</w:t>
      </w:r>
    </w:p>
    <w:bookmarkEnd w:id="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5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28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2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5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678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2020 год</w:t>
      </w:r>
    </w:p>
    <w:bookmarkEnd w:id="6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5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58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2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5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743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</w:t>
      </w:r>
    </w:p>
    <w:bookmarkEnd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808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7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90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4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7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873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7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8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21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5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8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938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2018 год</w:t>
      </w:r>
    </w:p>
    <w:bookmarkEnd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Алакольский районного маслихата Алматинской области от 13.08.2018 </w:t>
      </w:r>
      <w:r>
        <w:rPr>
          <w:rFonts w:ascii="Times New Roman"/>
          <w:b w:val="false"/>
          <w:i w:val="false"/>
          <w:color w:val="ff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1996" w:id="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2019 год</w:t>
      </w:r>
    </w:p>
    <w:bookmarkEnd w:id="7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3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56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3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054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2020 год</w:t>
      </w:r>
    </w:p>
    <w:bookmarkEnd w:id="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2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85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9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2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112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2018 год</w:t>
      </w:r>
    </w:p>
    <w:bookmarkEnd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177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2019 год</w:t>
      </w:r>
    </w:p>
    <w:bookmarkEnd w:id="7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3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816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3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242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2020 год</w:t>
      </w:r>
    </w:p>
    <w:bookmarkEnd w:id="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3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846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3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307" w:id="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2018 год</w:t>
      </w:r>
    </w:p>
    <w:bookmarkEnd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369" w:id="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2019 год</w:t>
      </w:r>
    </w:p>
    <w:bookmarkEnd w:id="8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4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877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1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4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431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2020 год</w:t>
      </w:r>
    </w:p>
    <w:bookmarkEnd w:id="8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4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07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1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4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493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2018 год</w:t>
      </w:r>
    </w:p>
    <w:bookmarkEnd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Алакольский районного маслихата Алматинской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408"/>
        <w:gridCol w:w="416"/>
        <w:gridCol w:w="408"/>
        <w:gridCol w:w="5472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555" w:id="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2019 год</w:t>
      </w:r>
    </w:p>
    <w:bookmarkEnd w:id="9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5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3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42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5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3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</w:tbl>
    <w:bookmarkStart w:name="z2617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2020 год</w:t>
      </w:r>
    </w:p>
    <w:bookmarkEnd w:id="9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5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6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2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5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