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c5fd" w14:textId="d1cc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Балхашского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17 апреля 2017 года № 17-81. Зарегистрировано Департаментом юстиции Алматинской области 4 мая 2017 года № 4206. Утратило силу решением Балхашского районного маслихата Алматинской области от 19 марта 2018 года № 28-130</w:t>
      </w:r>
    </w:p>
    <w:p>
      <w:pPr>
        <w:spacing w:after="0"/>
        <w:ind w:left="0"/>
        <w:jc w:val="both"/>
      </w:pPr>
      <w:bookmarkStart w:name="z1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районного маслихата Алматинской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28-130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Балхашского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Балхашского районного маслихата "Об утверждении методики оценки деятельности административных государственных служащих корпуса "Б" аппарата Балхашского районного маслихата" от 25 апреля 2016 года № 3-23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июня 2016 года в районной газете "Балхаш онири").</w:t>
      </w:r>
    </w:p>
    <w:bookmarkEnd w:id="2"/>
    <w:bookmarkStart w:name="z1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 Кашкинбаев Марат Мурмановича.</w:t>
      </w:r>
    </w:p>
    <w:bookmarkEnd w:id="3"/>
    <w:bookmarkStart w:name="z1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Балхашского районного маслихата от "17" апреля 2017 года № 17-81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Балхашского районного маслихата</w:t>
      </w:r>
    </w:p>
    <w:bookmarkEnd w:id="5"/>
    <w:bookmarkStart w:name="z1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Балхашского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Балхашского районного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 по форме, согласно приложению 1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приложению 1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bookmarkStart w:name="z1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1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000000"/>
          <w:sz w:val="28"/>
        </w:rPr>
        <w:t>№ 19-88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000000"/>
          <w:sz w:val="28"/>
        </w:rPr>
        <w:t>№ 19-88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1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приложению 2 к настоящей Методике.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1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приложению 3 к настоящей Методике.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1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1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1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1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1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16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1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16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протокола заседания Комиссии по форме согласно приложению 4 к настоящей Методике.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1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1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1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17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17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Балхашского районного маслихата</w:t>
            </w:r>
          </w:p>
        </w:tc>
      </w:tr>
    </w:tbl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7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3"/>
    <w:bookmarkStart w:name="z17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4"/>
    <w:bookmarkStart w:name="z17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5"/>
    <w:bookmarkStart w:name="z17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6"/>
    <w:bookmarkStart w:name="z17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7"/>
    <w:bookmarkStart w:name="z18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8"/>
    <w:bookmarkStart w:name="z18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5"/>
    <w:bookmarkStart w:name="z1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аппарата Балхашского районного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19-88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Балхашского районного маслихата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районного маслихата, заседаниям акимата района, районного общественного совета, постоянных комиссии районного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районного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районного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7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районного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районного маслихата, заседаниях постоянных комиссии и мероприятиях, проводимых аппаратом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Балхашского районного маслихата</w:t>
            </w:r>
          </w:p>
        </w:tc>
      </w:tr>
    </w:tbl>
    <w:bookmarkStart w:name="z2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8"/>
    <w:bookmarkStart w:name="z2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20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30"/>
    <w:bookmarkStart w:name="z2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1"/>
    <w:bookmarkStart w:name="z20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2"/>
    <w:bookmarkStart w:name="z20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3"/>
    <w:bookmarkStart w:name="z2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4"/>
    <w:bookmarkStart w:name="z2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20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6"/>
    <w:bookmarkStart w:name="z20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3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Балхашского районного маслихата</w:t>
            </w:r>
          </w:p>
        </w:tc>
      </w:tr>
    </w:tbl>
    <w:bookmarkStart w:name="z2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2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6"/>
    <w:bookmarkStart w:name="z22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7"/>
    <w:bookmarkStart w:name="z22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8"/>
    <w:bookmarkStart w:name="z22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9"/>
    <w:bookmarkStart w:name="z22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50"/>
    <w:bookmarkStart w:name="z23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23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2"/>
    <w:bookmarkStart w:name="z23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27"/>
        <w:gridCol w:w="1596"/>
        <w:gridCol w:w="34"/>
        <w:gridCol w:w="1659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9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Балхашского районного маслихата</w:t>
            </w:r>
          </w:p>
        </w:tc>
      </w:tr>
    </w:tbl>
    <w:bookmarkStart w:name="z24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2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2"/>
    <w:bookmarkStart w:name="z2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3"/>
    <w:bookmarkStart w:name="z2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4"/>
    <w:bookmarkStart w:name="z25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5"/>
    <w:bookmarkStart w:name="z2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25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9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3"/>
    <w:bookmarkStart w:name="z2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4"/>
    <w:bookmarkStart w:name="z2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26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6"/>
    <w:bookmarkStart w:name="z26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6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bookmarkStart w:name="z2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80"/>
    <w:bookmarkStart w:name="z2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