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10778" w14:textId="ea107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 в Балхашском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17 июля 2017 года № 20-93. Зарегистрировано Департаментом юстиции Алматинской области 4 августа 2017 года № 4286. Утратило силу решением Балхашского районного маслихата Алматинской области от 4 марта 2022 года № 16-68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Балхашского районного маслихата Алматинской области от 04.03.2022 </w:t>
      </w:r>
      <w:r>
        <w:rPr>
          <w:rFonts w:ascii="Times New Roman"/>
          <w:b w:val="false"/>
          <w:i w:val="false"/>
          <w:color w:val="ff0000"/>
          <w:sz w:val="28"/>
        </w:rPr>
        <w:t>№ 16-68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279 "Об утверждении стандартов гоударственных услуг в социально-трудовой сфере", Балхашский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возмещение затрат на обучение на дому (далее-возмещение затрат на обучение) родителей и иных законных представителей детей с ограниченными возможностями из числа инвалидов (далее-детей с ограниченными возможностями) по индивидуальному учебному плану ежеквартально в размере восьми месячных расчетных показателей.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следующий порядок: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возмещение затрат на обучение производится государственным учреждением "Отдел занятости и социальных программ Балхашского района";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возмещение затрат на обучение предоставляется одному из родителей или иным законным представителям детей с ограниченными возможностями (далее-получатель);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возмещения затрат на обучение получатель представляет следующие документы: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заявление, по форме согласно приложению 1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"Возмещение затрат на обучение на дому детей инвалидов", утвержденного приказом Министра здравоохранения и социального развития Республики Казахстан от 28 апреля 2015 года № 279 (далее-Стандарт);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получателя;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регистрацию по постоянному месту жительства (адресная справка или справка сельского акима);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психолого-медико-педагогической консультации;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об инвалидности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30 января 2015 года № 44 "Об утверждении Правил проведения медико-социальной экспертизы";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сведения о номере банковского счета;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из учебного заведения, подтверждающий факт обучения ребенка-инвалида на дому, по форме согласно приложению 2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возмещение затрат на обучение назначается на один год с момента признания необходимости обучения ребенка с ограниченными возможностями на дому, указанного в заключении психолого-медико-педагогической консультации и выплачивается ежеквартально за указанный период;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первоначального назначения возмещение затрат на обучение выплачивается со дня обращения.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решение Балхашского районного маслихата "Об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 в Балхашском районе" от 24 ноября 2014 года № 39-168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2956</w:t>
      </w:r>
      <w:r>
        <w:rPr>
          <w:rFonts w:ascii="Times New Roman"/>
          <w:b w:val="false"/>
          <w:i w:val="false"/>
          <w:color w:val="000000"/>
          <w:sz w:val="28"/>
        </w:rPr>
        <w:t>, опубликован 13 декабря 2014 года в газете "Балхаш онири").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Балхашского районного маслихата "По занятости, связи с общественными организациями, культуре, образованию, законности, здравоохранению и экологии".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Балхашского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Нурман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Балхашского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