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f0cf" w14:textId="3b5f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31 июля 2017 года № 112. Зарегистрировано Департаментом юстиции Алматинской области 29 августа 2017 года № 4320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№ 7232),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Балхашского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 Рахымбаева.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Балхашского района от "31" июля 2017 года № 112 "Об установлении размера платы за пользование жилищем из государственного жилищного фонда"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жилых домов расположенных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улице С. Сейфуллина № 29, № 31, № 33, № 35, № 37, № 39, № 41 села Баканас Балхашского района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следущие показатели: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здание) (в тенге за один квадратный метр в месяц).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12+Р;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4267364 тенге/65,13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(общая площадь дома согласно данных технического паспорта) = 65520,7 стоимость строительства одного квадратного метра общей площади жилища (в тенге);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А=65520,7 : 100 : 12 + 0 = 55 тенге за один квадратный метр в месяц.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Балхашского района от "31" июля 2017 года № 112 "Об установлении размера платы за пользование жилищем из государственного жилищного фонда" 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жилых домов расположенных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улице С. Сейфуллина № 19, № 21, № 23 и по улице К. Азербаева № 7, № 9, № 11, № 13 села Баканас Балхашского района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следущие показатели: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входящий в состав объекта кондоминиума (в тенге за один квадратный метр в месяц);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здание) (в тенге за один квадратный метр в месяц).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12+Р;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4863102 тенге/64,10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(общая площадь дома согласно данных технического паспорта) = 75867,4 стоимость строительства одного квадратного метра общей площади жилища (в тенге);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А=75867,4 : 100 : 12 + 0 = 63,2 тенге за один квадратный метр в месяц.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акимата Балхашского района от "31" июля 2017 года № 112 "Об установлении размера платы за пользование жилищем из государственного жилищного фонда" 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жилых домов расположенных 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улице К. Азербаева № 8, № 10, № 12, № 14, № 16, № 18, № 20, № 22, № 24, № 26 села Баканас Балхашского района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следущие показатели: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здания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12+Р;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5880300 тенге/70,59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(общая площадь дома согласно данных технического паспорта) = 83302,2 стоимость строительства одного квадратного метра общей площади жилища (в тенге);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А=83302,2 : 100 : 12 + 0 = 69,4 тенге за один квадратный метр в месяц.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акимата Балхашского района от "31" июля 2017 года № 112 "Об установлении размера платы за пользование жилищем из государственного жилищного фонда" 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жилых домов расположенных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улице Д. Конаева № 257, № 258, № 259, № 260, № 261,№ 262, № 263, № 264, № 265, № 266 села Баканас Балхашского района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следущие показатели: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входящий в состав объекта кондоминиума (в тенге за один квадратный метр в месяц);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здание) (в тенге за один квадратный метр в месяц).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12+Р;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6778010 тенге/70,4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(общая площадь дома согласно данных технического паспорта) = 96278,5 стоимость строительства одного квадратного метра общей площади жилища (в тенге);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А=96278,5 : 100 : 12 + 0 = 80,2 тенге за один квадратный метр в месяц.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акимата Балхашского района от "31" июля 2017 года № 112 "Об установлении размера платы за пользование жилищем из государственного жилищного фонда" 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жилых домов расположенных</w:t>
      </w:r>
    </w:p>
    <w:bookmarkEnd w:id="64"/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улице Д. Конаева № 267, № 269, № 271, № 273, № 275</w:t>
      </w:r>
    </w:p>
    <w:bookmarkEnd w:id="65"/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села Баканас Балхашского района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следущие показатели: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входящий в состав объекта кондоминиума (в тенге за один квадратный метр в месяц);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здание) (в тенге за один квадратный метр в месяц).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Ц/Т 12+Р;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7418338 тенге/80,5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(общая площадь дома согласно данных технического паспорта) = 92153,3 стоимость строительства одного квадратного метра общей площади жилища (в тенге);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А=92153,3 : 100 : 12 + 0 = 77 тенге за один квадратный метр в месяц.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