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82b33" w14:textId="e082b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районного маслихата от 20 декабря 2016 года № 13-54 "О бюджете Балхашского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2 ноября 2017 года № 23-103. Зарегистрировано Департаментом юстиции Алматинской области 15 ноября 2017 года № 4374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Балхашский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Балхашского районного маслихата "О бюджете Балхашского района на 2017-2019 годы" от 20 декабря 2016 года № 13-54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4051</w:t>
      </w:r>
      <w:r>
        <w:rPr>
          <w:rFonts w:ascii="Times New Roman"/>
          <w:b w:val="false"/>
          <w:i w:val="false"/>
          <w:color w:val="000000"/>
          <w:sz w:val="28"/>
        </w:rPr>
        <w:t>, опубликован 7 января 2017 года в газете "Балхаш онири")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2017-2019 годы, согласно приложениям 1, 2 и 3 соответственно, в том числе на 2017 год в следующих объемах: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5 307 223 тысячи тенге, в том числе: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151 056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12 159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3 044 тысяча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5 138 960 тысяч тенге, в том числе: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1 171 573 тысяч тенге;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832 287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3 135 100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2 004 тысяч тенге;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5 322 581 тысяч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4 379 тысяч тенге, в том числе: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30 231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25 852 тысячи тенге;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19 737 тысяча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19 737 тысяча тенге.".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Балхашского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Балхашского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Балхашского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2"/>
        <w:gridCol w:w="5398"/>
      </w:tblGrid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Балхашского районного маслихата от "2" ноября 2017 года № 23-103 "О внесении изменений в решение Балхашского районного маслихата от 20 декабря 2016 года № 13-54 "О бюджете Балхашского района на 2017-2019 годы"</w:t>
            </w:r>
          </w:p>
        </w:tc>
      </w:tr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Балхашского районного маслихата от 20 декабря 2016 года № 13-54 "О бюджете Балхашского района на 2017-2019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Балхашского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50"/>
        <w:gridCol w:w="7244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1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5307223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151056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источников выплат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5138960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5138960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5138960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5322581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2862530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2212868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2048640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2012156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стройтельства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строительство, реконструкция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 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Проведение мероприятий по идентификации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сельских населенных пунктов и улиц автомобильных дорог районного значения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25852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0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25852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25852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  <w:bookmarkEnd w:id="51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5"/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-19737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9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5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