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7822" w14:textId="2107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20 декабря 2016 года № 13-54 "О бюджете Балхашского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8 декабря 2017 года № 25-112. Зарегистрировано Департаментом юстиции Алматинской области 15 декабря 2017 года № 4430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бюджете Балхашского района на 2017-2019 годы" от 20 декабря 2016 года № 13-54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4051</w:t>
      </w:r>
      <w:r>
        <w:rPr>
          <w:rFonts w:ascii="Times New Roman"/>
          <w:b w:val="false"/>
          <w:i w:val="false"/>
          <w:color w:val="000000"/>
          <w:sz w:val="28"/>
        </w:rPr>
        <w:t>, опубликован 7 января 2017 года в газете "Балхаш онири")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2017-2019 годы, согласно приложениям 1, 2 и 3 соответственно, в том числе на 2017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5 297 280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151 056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12 159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3 044 тысяча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5 131 021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1 163 634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832 287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3 135 100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5 314 642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4 379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30 231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25 852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19 737 тысяча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19 737 тысяча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Балхашского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"8" декабря 2017 года № 25-112 "О внесении изменений в решение Балхашского районного маслихата от 20 декабря 2016 года № 13-54 "О бюджете Балхашского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Балхашского районного маслихата от 20 декабря 2016 года№ 13-54 "О бюджете Балхашского района на 2017-2019 годы"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5297280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источников выплат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5131021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5131021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81"/>
        <w:gridCol w:w="570"/>
        <w:gridCol w:w="800"/>
        <w:gridCol w:w="1206"/>
        <w:gridCol w:w="7"/>
        <w:gridCol w:w="1213"/>
        <w:gridCol w:w="4839"/>
        <w:gridCol w:w="2"/>
        <w:gridCol w:w="248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5314642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231232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236549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199332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 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Проведение мероприятий по идентификации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25852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25852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25852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2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-19737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