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d7ac" w14:textId="fa7d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Балхашского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25 декабря 2017 года № 25-115. Зарегистрировано Департаментом юстиции Алматинской области 29 декабря 2017 года № 4460.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5 663 151 тысяча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122 856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9 361 тысяча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3 675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5 527 259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1 457 252 тысячи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674 907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3 395 100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5 663 151 тысяча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8 182 тысячи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36 075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27 893 тысячи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8 182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8 182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38-175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2018 год в сумме 2 650 тыс тенге.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объемы бюджетных субвенции передаваемых из районного бюджета в бюджеты сельских округов, в сумме 237 028 тысяч теңге, в том числе: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Акдалинскому сельскому округу 11 151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Баканасскому сельскому округу 109 268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Бахбахтинскому сельскому округу 60 236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Балатопарскому сельскому округу 17 515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Берекенскому сельскому округу 12 342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13 786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Каройскому сельскому округу 12 730 тысяч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целевые трансферты бюджетам акимов сельских округов, в том числе на: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сельского округа определяется на основании постановления акимата Балхашского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2018 год предусмотрены трансферты органам местного самоуправления в сумме 9 469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Балхашского районного маслихата от 25 декабря 2017 года № 25-115 "О бюджете Балхашского района на 2018-2020 годы" 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38-175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33"/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142"/>
        <w:gridCol w:w="3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5663151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251754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125392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"/>
        <w:gridCol w:w="809"/>
        <w:gridCol w:w="1705"/>
        <w:gridCol w:w="1705"/>
        <w:gridCol w:w="4405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2342786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2285292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2247225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357941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59898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49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8"/>
        <w:gridCol w:w="1281"/>
        <w:gridCol w:w="1281"/>
        <w:gridCol w:w="5895"/>
        <w:gridCol w:w="2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807"/>
        <w:gridCol w:w="1701"/>
        <w:gridCol w:w="1701"/>
        <w:gridCol w:w="3797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"/>
        <w:gridCol w:w="844"/>
        <w:gridCol w:w="1780"/>
        <w:gridCol w:w="1781"/>
        <w:gridCol w:w="4992"/>
        <w:gridCol w:w="2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466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34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571"/>
        <w:gridCol w:w="571"/>
        <w:gridCol w:w="4770"/>
        <w:gridCol w:w="5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769"/>
        <w:gridCol w:w="1140"/>
        <w:gridCol w:w="4584"/>
        <w:gridCol w:w="3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25 декабря 2017 года № 25-115 "О бюджете Балхашского района на 2018-2020 годы"</w:t>
            </w:r>
          </w:p>
        </w:tc>
      </w:tr>
    </w:tbl>
    <w:bookmarkStart w:name="z2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2361"/>
        <w:gridCol w:w="4932"/>
        <w:gridCol w:w="2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70"/>
        <w:gridCol w:w="800"/>
        <w:gridCol w:w="1206"/>
        <w:gridCol w:w="7"/>
        <w:gridCol w:w="1213"/>
        <w:gridCol w:w="4839"/>
        <w:gridCol w:w="24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5621365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2365504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убоя больных животных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68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25 декабря 2017 года № 25-115 "О бюджете Балхашского района на 2018-2020 годы"</w:t>
            </w:r>
          </w:p>
        </w:tc>
      </w:tr>
    </w:tbl>
    <w:bookmarkStart w:name="z50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2361"/>
        <w:gridCol w:w="4932"/>
        <w:gridCol w:w="2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72"/>
        <w:gridCol w:w="12"/>
        <w:gridCol w:w="301"/>
        <w:gridCol w:w="314"/>
        <w:gridCol w:w="2"/>
        <w:gridCol w:w="301"/>
        <w:gridCol w:w="891"/>
        <w:gridCol w:w="383"/>
        <w:gridCol w:w="7"/>
        <w:gridCol w:w="7"/>
        <w:gridCol w:w="7"/>
        <w:gridCol w:w="1297"/>
        <w:gridCol w:w="5156"/>
        <w:gridCol w:w="17"/>
        <w:gridCol w:w="2664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убоя больных животных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12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25 декабря 2017 года № 25-115 "О бюджете Балхашского района на 2018-2020 годы"</w:t>
            </w:r>
          </w:p>
        </w:tc>
      </w:tr>
    </w:tbl>
    <w:bookmarkStart w:name="z72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557"/>
        <w:gridCol w:w="4901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Акжарского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Аккольского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Желторангинского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Жиделинского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Коктальского сельских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3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Куйганского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4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Миялинского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Топарского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25 декабря 2017 года № 25-115 "О бюджете Балхашского района на 2018-2020 годы"</w:t>
            </w:r>
          </w:p>
        </w:tc>
      </w:tr>
    </w:tbl>
    <w:bookmarkStart w:name="z73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