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0087" w14:textId="3cc0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Балхашского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26 декабря 2017 года № 26-119. Зарегистрировано Департаментом юстиции Алматинской области 5 января 2018 года № 4474.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Акдалинского сельского округа Балхашского района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17 553 тысячи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5 308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12 245 тысяч тенге, в том числе: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12 245 тысяч тенге;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17 553 тысячи тенге;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Баканасского сельского округа Балхашского района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139 332 тысячи тенге, в том числе: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20 157 тысяч тенге;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119 175 тысяч тенге, в том числе: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119 175 тысяч тенге;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139 332 тысячи тенге;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Балхашского районного маслихата Алматинской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27-125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Бакбактинского сельского округа Балхашского района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63 079 тысяч тенге, в том числе: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7 642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55 437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55 437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63 079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Балатопарского сельского округа Балхашского района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9"/>
    <w:bookmarkStart w:name="z7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19 528 тысяч тенге,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3 064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16 464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16 464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19 528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Балхашского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000000"/>
          <w:sz w:val="28"/>
        </w:rPr>
        <w:t>№ 39-178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Берекенского сельского округа Балхашского района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17 995 тысячи тенге, в том числе: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3 645 тысяч тенге;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14 329 тысячи тенге, в том числе: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14 350 тысячи тенге;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17 995 тысячи тенге;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Бирликского сельского округа Балхашского района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44"/>
    <w:bookmarkStart w:name="z1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20 196 тысяч тенге,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5 003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15 193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15 193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20 196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7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Каройского сельского округа Балхашского района на 2018-2020 годы,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47"/>
    <w:bookmarkStart w:name="z7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29 569 тысяч тенге, в том числе:</w:t>
      </w:r>
    </w:p>
    <w:bookmarkEnd w:id="48"/>
    <w:bookmarkStart w:name="z7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5 980 тысяч тенге;</w:t>
      </w:r>
    </w:p>
    <w:bookmarkEnd w:id="49"/>
    <w:bookmarkStart w:name="z7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0 тенге;</w:t>
      </w:r>
    </w:p>
    <w:bookmarkEnd w:id="50"/>
    <w:bookmarkStart w:name="z7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0 тенге;</w:t>
      </w:r>
    </w:p>
    <w:bookmarkEnd w:id="51"/>
    <w:bookmarkStart w:name="z7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23 589 тысяч тенге, в том числе:</w:t>
      </w:r>
    </w:p>
    <w:bookmarkEnd w:id="52"/>
    <w:bookmarkStart w:name="z8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0 тенге;</w:t>
      </w:r>
    </w:p>
    <w:bookmarkEnd w:id="53"/>
    <w:bookmarkStart w:name="z8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0 тенге;</w:t>
      </w:r>
    </w:p>
    <w:bookmarkEnd w:id="54"/>
    <w:bookmarkStart w:name="z8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субвенции 23 589 тысяч тенге;</w:t>
      </w:r>
    </w:p>
    <w:bookmarkEnd w:id="55"/>
    <w:bookmarkStart w:name="z8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29 569 тысяч тенге;</w:t>
      </w:r>
    </w:p>
    <w:bookmarkEnd w:id="56"/>
    <w:bookmarkStart w:name="z8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7"/>
    <w:bookmarkStart w:name="z8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00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60"/>
    <w:bookmarkStart w:name="z1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действие с 1 января 2018 года.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2018 год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0"/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 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641"/>
        <w:gridCol w:w="653"/>
        <w:gridCol w:w="641"/>
        <w:gridCol w:w="5346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73"/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17"/>
        <w:gridCol w:w="2873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6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8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01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25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Акдалинского сельского округа на 2020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4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6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29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3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6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7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2018 год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Балхашского районного маслихата Алматинской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27-125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139332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908"/>
        <w:gridCol w:w="4056"/>
        <w:gridCol w:w="5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Сумма 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6"/>
        <w:gridCol w:w="641"/>
        <w:gridCol w:w="641"/>
        <w:gridCol w:w="641"/>
        <w:gridCol w:w="5352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42"/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37"/>
        <w:gridCol w:w="445"/>
        <w:gridCol w:w="7994"/>
        <w:gridCol w:w="1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6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039"/>
        <w:gridCol w:w="1039"/>
        <w:gridCol w:w="3414"/>
        <w:gridCol w:w="4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391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2019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49"/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3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4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66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46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Баканасского сельского округа на 2020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9"/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2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3"/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19"/>
        <w:gridCol w:w="1517"/>
        <w:gridCol w:w="1517"/>
        <w:gridCol w:w="4717"/>
        <w:gridCol w:w="27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4"/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147947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96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3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79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2018 год</w:t>
      </w:r>
    </w:p>
    <w:bookmarkEnd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9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3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4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908"/>
        <w:gridCol w:w="4056"/>
        <w:gridCol w:w="5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741"/>
        <w:gridCol w:w="727"/>
        <w:gridCol w:w="6068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484"/>
        <w:gridCol w:w="8701"/>
        <w:gridCol w:w="2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039"/>
        <w:gridCol w:w="1039"/>
        <w:gridCol w:w="3414"/>
        <w:gridCol w:w="4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81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2019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3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1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34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8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Бакбактинского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5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0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63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7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0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2018 год</w:t>
      </w:r>
    </w:p>
    <w:bookmarkEnd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Балхашского районного маслихата Алматинской области от 26.11.2018 </w:t>
      </w:r>
      <w:r>
        <w:rPr>
          <w:rFonts w:ascii="Times New Roman"/>
          <w:b w:val="false"/>
          <w:i w:val="false"/>
          <w:color w:val="ff0000"/>
          <w:sz w:val="28"/>
        </w:rPr>
        <w:t>№ 39-178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735"/>
        <w:gridCol w:w="748"/>
        <w:gridCol w:w="3342"/>
        <w:gridCol w:w="6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6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440"/>
        <w:gridCol w:w="448"/>
        <w:gridCol w:w="8048"/>
        <w:gridCol w:w="2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883"/>
        <w:gridCol w:w="883"/>
        <w:gridCol w:w="883"/>
        <w:gridCol w:w="2900"/>
        <w:gridCol w:w="58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(тыс,тенге)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793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2019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2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9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92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6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9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85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Балатопарского сельского округа на 2020 год</w:t>
      </w:r>
    </w:p>
    <w:bookmarkEnd w:id="3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5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0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7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20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4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7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8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2018 год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908"/>
        <w:gridCol w:w="4056"/>
        <w:gridCol w:w="5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741"/>
        <w:gridCol w:w="727"/>
        <w:gridCol w:w="6068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484"/>
        <w:gridCol w:w="8701"/>
        <w:gridCol w:w="2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039"/>
        <w:gridCol w:w="1039"/>
        <w:gridCol w:w="3414"/>
        <w:gridCol w:w="4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977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2019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4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9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6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49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3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56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037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Берекенского сельского округа на 2020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2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7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4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77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1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4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93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2018 год</w:t>
      </w:r>
    </w:p>
    <w:bookmarkEnd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1"/>
        <w:gridCol w:w="765"/>
        <w:gridCol w:w="779"/>
        <w:gridCol w:w="3479"/>
        <w:gridCol w:w="476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2"/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641"/>
        <w:gridCol w:w="653"/>
        <w:gridCol w:w="641"/>
        <w:gridCol w:w="5346"/>
        <w:gridCol w:w="29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95"/>
        </w:tc>
        <w:tc>
          <w:tcPr>
            <w:tcW w:w="2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437"/>
        <w:gridCol w:w="445"/>
        <w:gridCol w:w="7994"/>
        <w:gridCol w:w="1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1"/>
        <w:gridCol w:w="871"/>
        <w:gridCol w:w="871"/>
        <w:gridCol w:w="871"/>
        <w:gridCol w:w="2861"/>
        <w:gridCol w:w="39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2"/>
        </w:tc>
        <w:tc>
          <w:tcPr>
            <w:tcW w:w="3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161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2019 год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8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2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3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0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23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7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0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221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2020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6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0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1"/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48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51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8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97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2018 год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Балхашского районного маслихата Алматинской области от 14.08.2018 </w:t>
      </w:r>
      <w:r>
        <w:rPr>
          <w:rFonts w:ascii="Times New Roman"/>
          <w:b w:val="false"/>
          <w:i w:val="false"/>
          <w:color w:val="ff0000"/>
          <w:sz w:val="28"/>
        </w:rPr>
        <w:t>№ 34-164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891"/>
        <w:gridCol w:w="908"/>
        <w:gridCol w:w="4056"/>
        <w:gridCol w:w="55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7"/>
        <w:gridCol w:w="741"/>
        <w:gridCol w:w="727"/>
        <w:gridCol w:w="6068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475"/>
        <w:gridCol w:w="484"/>
        <w:gridCol w:w="8701"/>
        <w:gridCol w:w="2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039"/>
        <w:gridCol w:w="1039"/>
        <w:gridCol w:w="1039"/>
        <w:gridCol w:w="3414"/>
        <w:gridCol w:w="47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349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5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4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9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0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6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3"/>
        <w:gridCol w:w="646"/>
        <w:gridCol w:w="658"/>
        <w:gridCol w:w="2941"/>
        <w:gridCol w:w="5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8"/>
        </w:tc>
        <w:tc>
          <w:tcPr>
            <w:tcW w:w="5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 (тыс.тенге)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81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5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88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0"/>
        <w:gridCol w:w="4644"/>
      </w:tblGrid>
      <w:tr>
        <w:trPr>
          <w:trHeight w:val="30" w:hRule="atLeast"/>
        </w:trPr>
        <w:tc>
          <w:tcPr>
            <w:tcW w:w="78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Балхашского районного маслихата от 26 декабря 2017 года № 26-119 "О бюджетах сельских округов Балхашского района на 2018-2020 годы"</w:t>
            </w:r>
          </w:p>
        </w:tc>
      </w:tr>
    </w:tbl>
    <w:bookmarkStart w:name="z1413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2020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940"/>
        <w:gridCol w:w="1950"/>
        <w:gridCol w:w="4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4"/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7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98"/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4874"/>
        <w:gridCol w:w="23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9"/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0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0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4"/>
        <w:gridCol w:w="692"/>
        <w:gridCol w:w="705"/>
        <w:gridCol w:w="3150"/>
        <w:gridCol w:w="54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7"/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577"/>
        <w:gridCol w:w="588"/>
        <w:gridCol w:w="578"/>
        <w:gridCol w:w="4820"/>
        <w:gridCol w:w="38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10"/>
        </w:tc>
        <w:tc>
          <w:tcPr>
            <w:tcW w:w="3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5"/>
        <w:gridCol w:w="406"/>
        <w:gridCol w:w="414"/>
        <w:gridCol w:w="7441"/>
        <w:gridCol w:w="27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9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4"/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(тыс.енге)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91"/>
        <w:gridCol w:w="758"/>
        <w:gridCol w:w="759"/>
        <w:gridCol w:w="759"/>
        <w:gridCol w:w="2491"/>
        <w:gridCol w:w="50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7"/>
        </w:tc>
        <w:tc>
          <w:tcPr>
            <w:tcW w:w="5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