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3fb3" w14:textId="5693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21 декабря 2016 года № 11-1 "О бюджете Енбекшиказахского района на 2017- 2019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 марта 2017 года № 13-1. Зарегистрировано Департаментом юстиции Алматинской области 15 марта 2017 года № 4140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Енбекшиказахского районного маслихата от 21 декабря 2016 года № 11-1 "О бюджете Енбекшиказахского района на 2017-2019 годы" (зарегистрирован в Реестре государственной регистрации нормативных правовых актов от </w:t>
      </w:r>
      <w:r>
        <w:rPr>
          <w:rFonts w:ascii="Times New Roman"/>
          <w:b w:val="false"/>
          <w:i w:val="false"/>
          <w:color w:val="000000"/>
          <w:sz w:val="28"/>
        </w:rPr>
        <w:t>№ 4039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года, 13 января 2017 года в газете "Енбекшиказах")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20317072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4862015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21540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71400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15362117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2749464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4336283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8276370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20457295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25252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57860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32608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165475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165475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Дауткулов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Енбекшиказахского районного маслихата от "2" марта 2017 года № 13-1 "О внесении изменений в решение Енбекшиказахского районного маслихата от 21 декабря 2016 года № 11-1 "О бюджете Енбекшиказахского района на 2017-2019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Енбекшиказахского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Жакеев Ермек Ильянович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"2" марта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13-1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2016 года № 11-1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5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7"/>
        <w:gridCol w:w="1117"/>
        <w:gridCol w:w="6059"/>
        <w:gridCol w:w="27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959"/>
        <w:gridCol w:w="959"/>
        <w:gridCol w:w="6432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"2" марта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13-1 "О внесении изменений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решение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2016 года № 11-1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2017-2019 годы" 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3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4755"/>
        <w:gridCol w:w="5489"/>
      </w:tblGrid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Аватского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Ассинского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Акшииского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Байдибек бия"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Балтабайского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Есик"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Жанашарского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Каратурыкского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Каражотинского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Кырбалтабайского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Корамского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Малыбайского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Масакского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Согетинского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Рахатского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Саймасайского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Ташкенсазского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Тургенского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Тескенсуйского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Шелекского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