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4053" w14:textId="23e4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Енбекшиказахского района Алматинской области 27 марта 2017 года № 175. Зарегистрировано Департаментом юстиции Алматинской области 30 марта 2017 года № 4162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подпуктом 6)</w:t>
      </w:r>
      <w:r>
        <w:rPr>
          <w:rFonts w:ascii="Times New Roman"/>
          <w:b/>
          <w:i w:val="false"/>
          <w:color w:val="000000"/>
          <w:sz w:val="28"/>
        </w:rPr>
        <w:t xml:space="preserve"> статьи </w:t>
      </w:r>
      <w:r>
        <w:rPr>
          <w:rFonts w:ascii="Times New Roman"/>
          <w:b/>
          <w:i w:val="false"/>
          <w:color w:val="000000"/>
          <w:sz w:val="28"/>
        </w:rPr>
        <w:t>9</w:t>
      </w:r>
      <w:r>
        <w:rPr>
          <w:rFonts w:ascii="Times New Roman"/>
          <w:b/>
          <w:i w:val="false"/>
          <w:color w:val="000000"/>
          <w:sz w:val="28"/>
        </w:rPr>
        <w:t xml:space="preserve"> Закона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6 апреля 2016 года </w:t>
      </w:r>
      <w:r>
        <w:rPr>
          <w:rFonts w:ascii="Times New Roman"/>
          <w:b/>
          <w:i w:val="false"/>
          <w:color w:val="000000"/>
          <w:sz w:val="28"/>
        </w:rPr>
        <w:t xml:space="preserve">"О занятости населения" </w:t>
      </w:r>
      <w:r>
        <w:rPr>
          <w:rFonts w:ascii="Times New Roman"/>
          <w:b/>
          <w:i w:val="false"/>
          <w:color w:val="000000"/>
          <w:sz w:val="28"/>
        </w:rPr>
        <w:t>и приказом Министра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и социального развития Республики Казахстан от 13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/>
          <w:i w:val="false"/>
          <w:color w:val="000000"/>
          <w:sz w:val="28"/>
        </w:rPr>
        <w:t xml:space="preserve"> "Об утверждении Правил квотирования рабочих мест для инвалидов"</w:t>
      </w:r>
      <w:r>
        <w:rPr>
          <w:rFonts w:ascii="Times New Roman"/>
          <w:b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14010)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акимат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Енбекшиказахского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Установить квоту рабочих </w:t>
      </w:r>
      <w:r>
        <w:rPr>
          <w:rFonts w:ascii="Times New Roman"/>
          <w:b/>
          <w:i w:val="false"/>
          <w:color w:val="000000"/>
          <w:sz w:val="28"/>
        </w:rPr>
        <w:t xml:space="preserve">мест для трудоустройства </w:t>
      </w:r>
      <w:r>
        <w:rPr>
          <w:rFonts w:ascii="Times New Roman"/>
          <w:b/>
          <w:i w:val="false"/>
          <w:color w:val="000000"/>
          <w:sz w:val="28"/>
        </w:rPr>
        <w:t xml:space="preserve">инвалидов </w:t>
      </w:r>
      <w:r>
        <w:rPr>
          <w:rFonts w:ascii="Times New Roman"/>
          <w:b/>
          <w:i w:val="false"/>
          <w:color w:val="000000"/>
          <w:sz w:val="28"/>
        </w:rPr>
        <w:t xml:space="preserve">без учета рабочих мест на тяжелых работах, работах с вредными, опасными условиями труда </w:t>
      </w:r>
      <w:r>
        <w:rPr>
          <w:rFonts w:ascii="Times New Roman"/>
          <w:b/>
          <w:i w:val="false"/>
          <w:color w:val="000000"/>
          <w:sz w:val="28"/>
        </w:rPr>
        <w:t>организациям со списочной численностью работников: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1) </w:t>
      </w:r>
      <w:r>
        <w:rPr>
          <w:rFonts w:ascii="Times New Roman"/>
          <w:b/>
          <w:i w:val="false"/>
          <w:color w:val="000000"/>
          <w:sz w:val="28"/>
        </w:rPr>
        <w:t>от пятидесяти до ста человек – в размере двух процентов списочной численности работников;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2) </w:t>
      </w:r>
      <w:r>
        <w:rPr>
          <w:rFonts w:ascii="Times New Roman"/>
          <w:b/>
          <w:i w:val="false"/>
          <w:color w:val="000000"/>
          <w:sz w:val="28"/>
        </w:rPr>
        <w:t>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3) </w:t>
      </w:r>
      <w:r>
        <w:rPr>
          <w:rFonts w:ascii="Times New Roman"/>
          <w:b/>
          <w:i w:val="false"/>
          <w:color w:val="000000"/>
          <w:sz w:val="28"/>
        </w:rPr>
        <w:t>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</w:t>
      </w:r>
      <w:r>
        <w:rPr>
          <w:rFonts w:ascii="Times New Roman"/>
          <w:b/>
          <w:i w:val="false"/>
          <w:color w:val="000000"/>
          <w:sz w:val="28"/>
        </w:rPr>
        <w:t>акима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Енбекшиказахского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 </w:t>
      </w:r>
      <w:r>
        <w:rPr>
          <w:rFonts w:ascii="Times New Roman"/>
          <w:b/>
          <w:i w:val="false"/>
          <w:color w:val="000000"/>
          <w:sz w:val="28"/>
        </w:rPr>
        <w:t>Нургисанова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Даулета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Дюсеналиевича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</w:t>
      </w:r>
      <w:r>
        <w:rPr>
          <w:rFonts w:ascii="Times New Roman"/>
          <w:b/>
          <w:i w:val="false"/>
          <w:color w:val="000000"/>
          <w:sz w:val="28"/>
        </w:rPr>
        <w:t xml:space="preserve">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Ыскак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