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546e" w14:textId="8225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21 декабря 2016 года № 11-1 "О бюджете Енбекшиказахского района на 2017- 2019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9 июня 2017 года № 16-1. Зарегистрировано Департаментом юстиции Алматинской области 19 июня 2017 года № 4242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Енбекшиказахского районного маслихата "О бюджете Енбекшиказахского района на 2017-2019 годы" от 21 декабря 2016 года № 11-1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4039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года, 13 января 2017 года в газете "Енбекшиказах")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19704559 тысяч тенге, в том числе: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4852215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17840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84900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 14749604 тысяч тенге, в том числе: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2852280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3620954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8276370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19844782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25252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57860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32608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165475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165475 тысяч тенге.".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Илебаев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Ахметов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8"/>
        <w:gridCol w:w="5372"/>
      </w:tblGrid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"9" июня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16-1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2016 года № 11-1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