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48d2" w14:textId="351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2016 года № 11-1 "О бюджете Енбекшиказахского района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21 августа 2017 года № 18-1. Зарегистрировано Департаментом юстиции Алматинской области 29 августа 2017 года № 4316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2017-2019 годы" от 21 декабря 2016 года № 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года, 13 января 2017 года в газете "Енбекшиказах")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19957865 тысяч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4608215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27840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434900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14886910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2971442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3639098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8276370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20098088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25252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57860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32608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165475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165475 тысяч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Нурбеков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И.О.секретаря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Рустамбеков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"21" августа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11-1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"О бюджете Енбекшиказахского района на 2017-2019 годы"</w:t>
            </w:r>
          </w:p>
        </w:tc>
      </w:tr>
    </w:tbl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"/>
        <w:gridCol w:w="231"/>
        <w:gridCol w:w="223"/>
        <w:gridCol w:w="231"/>
        <w:gridCol w:w="455"/>
        <w:gridCol w:w="919"/>
        <w:gridCol w:w="7371"/>
        <w:gridCol w:w="26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