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7645" w14:textId="bb47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2016 года № 11-1 "О бюджете Енбекшиказахского района на 2017- 2019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6 ноября 2017 года № 20-1. Зарегистрировано Департаментом юстиции Алматинской области 15 ноября 2017 года № 4378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2017-2019 годы" от 21 декабря 2016 года № 11-1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"Енбекшиказах")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20024159 тысяч тенге, в том числе: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4699415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27840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443700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14853204 тысяч тенге, в том числе: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3122491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3454343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8276370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20164382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24053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56661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32608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164276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164276 тысяч тенге.".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Кыркынбаев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к решению Енбекшиказахского районного маслихата от "6" ноября 2017 года № 20-1 "О внесении изменений в решение Енбекшиказахского районного маслихата от 21 декабря 2016 года № 11-1 "О бюджете Енбекшиказахского района на 2017-2019 годы"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"6" ноября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11-1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21 декабря 2016 года № 11-1 "О бюджете Енбекшиказахского района на 2017-2019 годы"</w:t>
            </w:r>
          </w:p>
        </w:tc>
      </w:tr>
    </w:tbl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20024159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"/>
        <w:gridCol w:w="231"/>
        <w:gridCol w:w="223"/>
        <w:gridCol w:w="231"/>
        <w:gridCol w:w="455"/>
        <w:gridCol w:w="919"/>
        <w:gridCol w:w="7371"/>
        <w:gridCol w:w="26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"6" ноября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2016 года № 11-1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2017-2019 годы" 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21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11-1 "О бюджете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33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Аватского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Ассинского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Акшииского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Байдибек бия"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Байтерекского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Бартогайского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Есик"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Жанашарского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Каратурыкского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Каракемерского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Каражотинского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Кырбалтабайского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Корамского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Казахстанского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Коктобинского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2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Малыбайского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3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Масакского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4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Согетинского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Рахатского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6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Саймасайского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7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Ташкенсазского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8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Тургенского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9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Тескенсуйского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0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Шелекского сельского округа"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