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f4bd" w14:textId="796f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Байдибек би сельского округа Байдибек 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Байдибек бия Енбекшиказахского района Алматинской области от 24 февраля 2017 года № 10. Зарегистрировано Департаментом юстиции Алматинской области 28 марта 2017 года № 4155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Байдибек би сельского округа Байдибек бия и на основании заключения ономастической комиссии Алматинской области от 07 июня 2016 года, аким сельского округа Байдибек бия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"Победа" в улицу "Абилда Закиров", улицу "Подгорная" в улицу "Стамбек Оралбаев" села Байдибек би сельского округа Байдибек 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Байдибек бия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А. Амирдинов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