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35e972" w14:textId="635e97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Ескельдинского районного маслихата от 22 декабря 2016 года № 10-57 "О бюджете Ескельдинского района на 2017-2019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Ескельдинского районного маслихата Алматинской области от 9 июня 2017 года № 14-98. Зарегистрировано Департаментом юстиции Алматинской области 19 июня 2017 года № 4241</w:t>
      </w:r>
    </w:p>
    <w:p>
      <w:pPr>
        <w:spacing w:after="0"/>
        <w:ind w:left="0"/>
        <w:jc w:val="both"/>
      </w:pPr>
      <w:bookmarkStart w:name="z9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Ескельдинский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Внести в решение Ескельдинского районного маслихата от 22 декабря 2016 года № 10-57 "О бюджете Ескельдинского района на 2017-2019 годы"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4049</w:t>
      </w:r>
      <w:r>
        <w:rPr>
          <w:rFonts w:ascii="Times New Roman"/>
          <w:b w:val="false"/>
          <w:i w:val="false"/>
          <w:color w:val="000000"/>
          <w:sz w:val="28"/>
        </w:rPr>
        <w:t>, опубликован 13 января 2017 года, 26 января 2017 года в газете "Жетысу шугыласы")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"1. Утвердить районный бюджет на 2017-2019 годы согласно приложениям 1, 2 и 3 соответственно, в том числе на 2017 год в следующих объемах: </w:t>
      </w:r>
    </w:p>
    <w:bookmarkEnd w:id="2"/>
    <w:bookmarkStart w:name="z1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доходы 5760627 тысяч тенге, в том числе:</w:t>
      </w:r>
    </w:p>
    <w:bookmarkEnd w:id="3"/>
    <w:bookmarkStart w:name="z1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налоговые поступления 289286 тысяч тенге;</w:t>
      </w:r>
    </w:p>
    <w:bookmarkEnd w:id="4"/>
    <w:bookmarkStart w:name="z1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неналоговые поступления 9330 тысяч тенге;      </w:t>
      </w:r>
    </w:p>
    <w:bookmarkEnd w:id="5"/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поступления от продажи основного капитала 8500 тысяч тенге;</w:t>
      </w:r>
    </w:p>
    <w:bookmarkEnd w:id="6"/>
    <w:bookmarkStart w:name="z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поступления трансфертов 5453511 тысяч тенге, в том числе: </w:t>
      </w:r>
    </w:p>
    <w:bookmarkEnd w:id="7"/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целевые текущие трансферты 1195414 тысяч тенге;</w:t>
      </w:r>
    </w:p>
    <w:bookmarkEnd w:id="8"/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целевые трансферты на развитие 601177 тысяч тенге;</w:t>
      </w:r>
    </w:p>
    <w:bookmarkEnd w:id="9"/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субвенции 3656920 тысяч тенге;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затраты 5809370 тысяч тенге;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3) чистое бюджетное кредитование 9481 тысяч тенге, в том числе: 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бюджетные кредиты 44246 тысяч тенге;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погашение бюджетных кредитов 34765 тысяч тенге;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сальдо по операциям с финансовыми активами 0 тенге;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дефицит (профицит) бюджета (-) 58224 тысяч тенге;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6) финансирование дефицита (использование профицита) бюджета 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58224 тысяч тенге.".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3. Контроль за исполнением данного решения возложить на постоянную комиссию районного маслихата "По вопросам экономики, финансов, бюджету и соблюдения законности". 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Настоящее решение вводится в действие с 1 января 2017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Ескельдинского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районного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А. Кенесов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Ескельдинского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К. Алпысбаев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91"/>
        <w:gridCol w:w="5389"/>
      </w:tblGrid>
      <w:tr>
        <w:trPr>
          <w:trHeight w:val="30" w:hRule="atLeast"/>
        </w:trPr>
        <w:tc>
          <w:tcPr>
            <w:tcW w:w="86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Ескельдинского районного маслихата от "9" июня 2017 года № 14-98 "О внесении изменений в решение Ескельдинского районного маслихата от 22 декабря 2016 года № 10-57 "О бюджете Ескельдинского района на 2017-2019 годы"</w:t>
            </w:r>
          </w:p>
        </w:tc>
      </w:tr>
      <w:tr>
        <w:trPr>
          <w:trHeight w:val="30" w:hRule="atLeast"/>
        </w:trPr>
        <w:tc>
          <w:tcPr>
            <w:tcW w:w="86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утвержденное решением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Ескельдинского районного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22 декабря 2016 года №10-57 "О бюджете Ескельдинского района на 2017-2019 годы"</w:t>
            </w:r>
          </w:p>
        </w:tc>
      </w:tr>
    </w:tbl>
    <w:bookmarkStart w:name="z42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Ескельдинского района на 2017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1"/>
        <w:gridCol w:w="1305"/>
        <w:gridCol w:w="841"/>
        <w:gridCol w:w="5674"/>
        <w:gridCol w:w="363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3"/>
        </w:tc>
        <w:tc>
          <w:tcPr>
            <w:tcW w:w="3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4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5760627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5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289286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65980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65980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193313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106913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20993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6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7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8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5453511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5453511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5453511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45"/>
        <w:gridCol w:w="543"/>
        <w:gridCol w:w="1145"/>
        <w:gridCol w:w="1145"/>
        <w:gridCol w:w="5672"/>
        <w:gridCol w:w="23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9"/>
        </w:tc>
        <w:tc>
          <w:tcPr>
            <w:tcW w:w="23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0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5809370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1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363100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308621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17422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17052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85721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83821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205478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200617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4861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38211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38211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16126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16268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16268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14698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32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173501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172186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172186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171825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33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3278127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272317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272317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85199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187118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2788644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2728993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2728993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59651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59651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217166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217166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13680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5250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81594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31565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84827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34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514098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46876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45672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2788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18103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"Өрлеу"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24781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273266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273266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113387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21801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11501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3158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33081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61783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24755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193956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193956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23209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1866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165338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3543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35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812130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143535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Изъятие земельных участков для государственных нужд 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133427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83111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50316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9272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9022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509922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509922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58369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451553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158673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153673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14616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139057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36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167806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66055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66055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66055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11235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11235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6307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4196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63783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50054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49019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13729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13732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26733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12367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7047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5070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14366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14113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0999</w:t>
            </w:r>
          </w:p>
          <w:bookmarkEnd w:id="37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16197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16197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16197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16197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38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176107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137868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17743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17493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120125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12431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1643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3124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94113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17594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17594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9102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2242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6250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20645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20645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20645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39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29248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29248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14483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8933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5550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14765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8515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6250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40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177843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170987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170987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163550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7437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6856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6856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6606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41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53039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8476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8476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6026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44563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41542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41542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3021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3021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42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48174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48174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48174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6913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41232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3"/>
        <w:gridCol w:w="743"/>
        <w:gridCol w:w="1567"/>
        <w:gridCol w:w="1567"/>
        <w:gridCol w:w="4878"/>
        <w:gridCol w:w="239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9481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44246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43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44246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44246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44246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44246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3"/>
        <w:gridCol w:w="2084"/>
        <w:gridCol w:w="1343"/>
        <w:gridCol w:w="3210"/>
        <w:gridCol w:w="432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44"/>
        </w:tc>
        <w:tc>
          <w:tcPr>
            <w:tcW w:w="4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45"/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34765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34765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7"/>
        <w:gridCol w:w="437"/>
        <w:gridCol w:w="437"/>
        <w:gridCol w:w="437"/>
        <w:gridCol w:w="7089"/>
        <w:gridCol w:w="3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46"/>
        </w:tc>
        <w:tc>
          <w:tcPr>
            <w:tcW w:w="3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2"/>
        <w:gridCol w:w="1710"/>
        <w:gridCol w:w="1102"/>
        <w:gridCol w:w="4433"/>
        <w:gridCol w:w="395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-65166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65166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47"/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44246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44246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44246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48"/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55685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55685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20"/>
        <w:gridCol w:w="979"/>
        <w:gridCol w:w="2065"/>
        <w:gridCol w:w="2065"/>
        <w:gridCol w:w="2520"/>
        <w:gridCol w:w="315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49"/>
        </w:tc>
        <w:tc>
          <w:tcPr>
            <w:tcW w:w="31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34765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50"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34765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34765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34765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