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fa1a" w14:textId="e31f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2016 года № 10-57 "О бюджете Ескельдинского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11 декабря 2017 года № 22-144. Зарегистрировано Департаментом юстиции Алматинской области 15 декабря 2017 года № 4428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2017-2019 годы" от 22 декабря 2016 года № 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26 января 2017 года в газете "Жетысу шугыласы")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5831105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328133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6483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5487989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1216519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614550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3656920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5871260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9481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44246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34765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49636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49636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"11" декабря 2017 года № 22-144 "О внесении изменений в решение Ескельдинского районного маслихата от 22 декабря 2016 года № 10-57 "О бюджете Ескельдинского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Ескельдинского районного маслихата от 22 декабря 2016 года №10-57 "О бюджете Ескельдинского района на 2017-2019 годы"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543"/>
        <w:gridCol w:w="1145"/>
        <w:gridCol w:w="1145"/>
        <w:gridCol w:w="5672"/>
        <w:gridCol w:w="2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2853985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0999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4"/>
        <w:gridCol w:w="2095"/>
        <w:gridCol w:w="2095"/>
        <w:gridCol w:w="2376"/>
        <w:gridCol w:w="31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района(города областного значения)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