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2784" w14:textId="d7c2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22 декабря 2017 года № 23-156. Зарегистрировано Департаментом юстиции Алматинской области 29 декабря 2017 года № 4458.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6253087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179371 тысяча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3675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10790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6059251 тысяча тенге, в том числе: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1488244 тысячи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600167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3970840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6319839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48860 тысяч тенге, в том числе: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86580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37720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(-)115612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115612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39-241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3762 тысячи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бюджетных субвенций, передаваемых из районного бюджета в бюджеты сельских округов, в сумме 175309 тысяч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Алдабергеновскому сельскому округу 41223 тысячи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Акынсаринскому сельскому округу 11397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Бактыбайскому сельскому округу 17902 тысячи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58758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14544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Туленгутскому сельскому округу 16812 тысячи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14663 тысячи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целевые текущие трансферты бюджетам акимов города районного значения, села, поселка, сельского округа, в том числе на: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сельского округа определяется на основании постановления акимата Ескельдинского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трансферты органам местного самоуправления в сумме 4532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"22" декабря 2017 года № 23-156 "О бюджете Ескельдинского района на 2018-2020 годы"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39-241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6319839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"22" декабря 2017 года № 23-156 "О бюджете Ескельдинского района на 2018-2020 годы"</w:t>
            </w:r>
          </w:p>
        </w:tc>
      </w:tr>
    </w:tbl>
    <w:bookmarkStart w:name="z29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6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04"/>
        <w:gridCol w:w="404"/>
        <w:gridCol w:w="404"/>
        <w:gridCol w:w="6556"/>
        <w:gridCol w:w="3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5"/>
        <w:gridCol w:w="1112"/>
        <w:gridCol w:w="4162"/>
        <w:gridCol w:w="4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4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-88288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"22" декабря 2017 года № 23-156 "О бюджете Ескельдинского района на 2018-2020 годы"</w:t>
            </w:r>
          </w:p>
        </w:tc>
      </w:tr>
    </w:tbl>
    <w:bookmarkStart w:name="z5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04"/>
        <w:gridCol w:w="404"/>
        <w:gridCol w:w="404"/>
        <w:gridCol w:w="6556"/>
        <w:gridCol w:w="32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"22" декабря 2017 года № 23-156 "О бюджете Ескельдинского района на 2018-2020 годы"</w:t>
            </w:r>
          </w:p>
        </w:tc>
      </w:tr>
    </w:tbl>
    <w:bookmarkStart w:name="z75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Трансферты органам местного самоуправления на 2018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76"/>
        <w:gridCol w:w="4524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7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Жалгызагашского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Кайнарлинского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Конырского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Кокжазыкского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Ескельдинского районного маслихата от "22" декабря 2017 года № 23-156 "О бюджете Ескельдинского района на 2018-2020 годы"</w:t>
            </w:r>
          </w:p>
        </w:tc>
      </w:tr>
    </w:tbl>
    <w:bookmarkStart w:name="z7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Образование 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