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d580" w14:textId="6b9d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Ескельдинского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27 декабря 2017 года № 24-162. Зарегистрировано Департаментом юстиции Алматинской области 9 января 2018 года № 4488.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Алдабергеновского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60005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11720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757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47528 тысяч тенге, в том числе: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6295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41233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60005 тысяч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Акынсаринского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47900 тысяч тенге, в том числе: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2707 тысяч тенге;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366 тысяч тенге;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44827 тысяч тенге, в том числе: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33430 тысяч тенге;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11397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Бактыбайского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68117 тысяч тенге, в том числе: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27876 тысяч тенге;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1788 тысяч тенге;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38453 тысячи тенге, в том числе: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20551 тысяча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68117 тысяч тенге;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Карабулакского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253198 тысяч тенге, в том числе: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118689 тысяч тенге;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432 тысяч тенге;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134077 тысяч тенге, в том числе: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75319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58758 тысяч тенге;</w:t>
      </w:r>
    </w:p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253198 тысяч тенге;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Каратальского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19108 тысяч тенге, в том числе: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4563 тысячи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14545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тысяча тенге;</w:t>
      </w:r>
    </w:p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14544 тысячи тенге;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19108 тысяч тенге; 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Туленгутского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58090 тысяч тенге, в том числе: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4230 тысяч тенге;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53860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37048 тысяч тенге;</w:t>
      </w:r>
    </w:p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16812 тысяч тенге;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58090 тысяч тенге;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Сырымбетского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52"/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53909 тысяч тенге, в том числе: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2619 тысяч тенге;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394 тысячи тенге;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50896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36233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14663 тысячи тенге; 2) затраты 53909 тысяч тенге;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 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9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Алдабергенского сельского округа на 2018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1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23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2020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0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31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 Саринского сельского округа на 2018 год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38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 Саринского сельского округа на 2019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5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9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46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2020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6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6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7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5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2018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61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2019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4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0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3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5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68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2020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1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7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0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1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2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75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83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9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5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6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7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8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9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0"/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90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6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1293"/>
        <w:gridCol w:w="1304"/>
        <w:gridCol w:w="4043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2"/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5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6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7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98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2018 год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104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2019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8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0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1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2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111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2020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9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3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6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7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8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117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2018 год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125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2019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  <w:bookmarkEnd w:id="235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2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3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4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6"/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1326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2020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8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3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140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2018 год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Ескельдинского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1475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2019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0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6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7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8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0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15"/>
        <w:gridCol w:w="808"/>
        <w:gridCol w:w="809"/>
        <w:gridCol w:w="2656"/>
        <w:gridCol w:w="63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1"/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Ескельдинского районного маслихата от "27" декабря 2017 года № 24-162 "О бюджетах сельских округов Ескельдинского района на 2018-2020 годы"</w:t>
            </w:r>
          </w:p>
        </w:tc>
      </w:tr>
    </w:tbl>
    <w:bookmarkStart w:name="z154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2020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7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3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6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