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5053" w14:textId="a665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12 января 2017 года № 11. Зарегистрировано Департаментом юстиции Алматинской области 20 января 2017 года № 4076. Утратило силу постановлением акимата Илийского района Алматинской области от 8 декабря 2023 года № 538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Илийского района Алматинской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подпунктом </w:t>
      </w:r>
      <w:r>
        <w:rPr>
          <w:rFonts w:ascii="Times New Roman"/>
          <w:b w:val="false"/>
          <w:i w:val="false"/>
          <w:color w:val="000000"/>
          <w:sz w:val="28"/>
        </w:rPr>
        <w:t>1)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27 Закона Республики Казахстан от 06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      списочной численности     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Куматаева Нурлана Орынбасаровича.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