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4b50" w14:textId="4ca4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12 декабря 2016 года № 9-39 "О бюджете Илийского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8 июня 2017 года № 13-66. Зарегистрировано Департаментом юстиции Алматинской области 21 июня 2017 года № 4249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Илийского районного маслихата "О бюджете Илийского района на 2017-2019 годы" от 12 декабря 2016 года № 9-39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января 2017 года в газете "Иле таны")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85 900 446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72 389 870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150 000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13 360 576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3 212 034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10 148 542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88 297 705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34 186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61 263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27 077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(−) 2 431 445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2 431 445 тысяч тенге.".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"08"июня 2017 года № 13-66 "О внесении изменений в решение Илийского районного маслихата от 12 декабря 2016 года № 9-39 "О бюджете Илийского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Илийского районного маслихата от 12 декабря 2016 года № 9-39 "О бюджете Илийского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85 900 446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72 389 870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69 021 870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68 858 370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4"/>
        <w:gridCol w:w="1134"/>
        <w:gridCol w:w="118"/>
        <w:gridCol w:w="5615"/>
        <w:gridCol w:w="29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88 297 705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17 560 039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13 529 694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5 708 379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5 708 379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6 132 297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4 525 773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4 121 776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61 239 506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327"/>
        <w:gridCol w:w="3440"/>
        <w:gridCol w:w="4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