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0f4a" w14:textId="d030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Илийского районного маслихата от 26 апреля 2017 года № 12-60 "Об утверждении методики оценки деятельности административных государственных служащих корпуса "Б" аппарата Илийского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8 июня 2017 года № 13-70. Зарегистрировано Департаментом юстиции Алматинской области 10 июля 2017 года № 4277. Утратило силу решением Илийского районного маслихата Алматинской области от 29 марта 2018 года № 25-123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29.03.2018 </w:t>
      </w:r>
      <w:r>
        <w:rPr>
          <w:rFonts w:ascii="Times New Roman"/>
          <w:b w:val="false"/>
          <w:i w:val="false"/>
          <w:color w:val="ff0000"/>
          <w:sz w:val="28"/>
        </w:rPr>
        <w:t>№ 25-123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Илийский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"Об утверждении методики оценки деятельности административных государственных служащих корпуса "Б" аппарата Илийского районного маслихата" от 26 апреля 2017 года № 12-60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4207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мая 2017 года в газете "Или таны")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аппарата Илийского районного маслихата,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Илийского районного маслихата Калиева Канатбека Зейнелгабдиновича.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Илийского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Илийского районного маслихата от "8" июня 2017 года № 13-70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 корпуса "Б" аппарата Илийского районного маслихата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Илийского районного маслихата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0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