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0e42" w14:textId="20a0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12 декабря 2016 года № 9-39 "О бюджете Илийского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17 августа 2017 года № 15-78. Зарегистрировано Департаментом юстиции Алматинской области 25 августа 2017 года № 4308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2017-2019 годы" от 12 декабря 2016 года № 9-39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января 2017 года в газете "Іле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89 054 121 тысяча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75 386 804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450 000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13 217 317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3 239 838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9 977 479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91 601 380 тысячи тенге;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34 186 тысяч тенге, в том числе: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61 263 тысячи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27 077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(−) 2 581 445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2 581 445 тысяч тенге.".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"17" августа 2017 года № 15-78 "О внесении изменений в решение Илийского районного маслихата от 12 декабря 2016 года № 9-39 "О бюджете Илийского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Илийского районного маслихата от 12 декабря 2016 года № 9-39 "О бюджете Илийского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169"/>
        <w:gridCol w:w="520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89 054 121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75 386 804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2 884 834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71 751 970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71 605 070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13 217 317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8"/>
        <w:gridCol w:w="1134"/>
        <w:gridCol w:w="1134"/>
        <w:gridCol w:w="118"/>
        <w:gridCol w:w="5615"/>
        <w:gridCol w:w="29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91 601 380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17 678 137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2 366 453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13 753 385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7 920 401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5 740 636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5 740 636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6 100 753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4 472 453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64 239 506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327"/>
        <w:gridCol w:w="3440"/>
        <w:gridCol w:w="4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4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8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