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a15f" w14:textId="715a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12 декабря 2016 года № 9-39 "О бюджете Илийского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13 декабря 2017 года № 18-85. Зарегистрировано Департаментом юстиции Алматинской области 15 декабря 2017 года № 4429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Илийского районного маслихата "О бюджете Илийского района на 2017-2019 годы" от 12 декабря 2016 года № 9-39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января 2017 года в газете "Іле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88 786 488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75 626 980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31 700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426 100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12 701 708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2 901 138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9 800 570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91 346 946,3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34 186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61 263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27 077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(−) 2 621 721,3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2 621 721,3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1"/>
        <w:gridCol w:w="5389"/>
      </w:tblGrid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"13" декабря 2017 года № 18-85 "О внесении изменений в решение Илийского районного маслихата от 12 декабря 2016 года № 9-39 "О бюджете Илийского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Илийского районного маслихата от 12 декабря 2016 года № 9-39 "О бюджете Илийского района на 2017-2019 годы"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405"/>
        <w:gridCol w:w="5308"/>
        <w:gridCol w:w="4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88 786 488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71 993 446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71 853 046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21"/>
        <w:gridCol w:w="1024"/>
        <w:gridCol w:w="1024"/>
        <w:gridCol w:w="270"/>
        <w:gridCol w:w="5554"/>
        <w:gridCol w:w="32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91 346 946,3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14 084 641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5 492 415,3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4 718 235,3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4 471 432,3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553 996,3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853"/>
        <w:gridCol w:w="1083"/>
        <w:gridCol w:w="694"/>
        <w:gridCol w:w="3023"/>
        <w:gridCol w:w="4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2408"/>
        <w:gridCol w:w="1407"/>
        <w:gridCol w:w="903"/>
        <w:gridCol w:w="3426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253"/>
        <w:gridCol w:w="732"/>
        <w:gridCol w:w="469"/>
        <w:gridCol w:w="3583"/>
        <w:gridCol w:w="5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-2 621 721,3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3"/>
        <w:gridCol w:w="510"/>
        <w:gridCol w:w="2410"/>
        <w:gridCol w:w="33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