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2bb8" w14:textId="91a2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Илийского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21 декабря 2017 года № 19-92. Зарегистрировано Департаментом юстиции Алматинской области 4 января 2018 года № 4473.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108 440 411 тысяча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99 072 742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1 015 000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237 000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8 115 669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с сельского бюджета в районный 798 977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5 039 023 тысячи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2 277 669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115 646 780 тысяч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95 099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126 263 тысячи тенге;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31 164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7 301 468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7 301 468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2018 год объем бюджетных изъятий в областной бюджет в сумме 92 613 807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2018 год в сумме 64 179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бюджетных изъятий из бюджета поселка и сельских округов в бюджет района в сумме 805 563 тысячи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Боралдай 155 963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Ащыбулакского сельского округа 69 659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Байсеркенского сельского округа 128 476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Жетыгенского сельского округа 13 521 тысяча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КазЦИКовского сельского округа 15 298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Караойского сельского округа 29 578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Куртинского сельского округа 7 223 тысячи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Междуреченского сельского округа 8 272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сельского округа 377 573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объемы субвенций, передаваемых из районного бюджета бюджету Чапаевского сельского округа в сумме 14 730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предусмотрены целевые текущие трансферты бюджетам поселка и сельских округов, в том числе на: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"Развития регионов до 2020 года".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перечень районных бюджетных программ, не подлежащих секвестру в процессе исполнения бюджета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649"/>
        <w:gridCol w:w="1007"/>
        <w:gridCol w:w="5098"/>
        <w:gridCol w:w="3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108 440 411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99 072 742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2 378 900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96 596 842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96 493 342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произведенных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5 240 314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91 207 028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87 500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1 015 000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237 000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Плата за продажу права аренды земельных участков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8 115 669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798 977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7 316 692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7 316 692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5 039 023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2 277 669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115"/>
        <w:gridCol w:w="5482"/>
        <w:gridCol w:w="3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115 646 780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16 601 827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2 688 512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11 729 773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92 600 397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29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5"/>
        <w:gridCol w:w="4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105 832 481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92 569 087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2 406 000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90 024 087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89 869 587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12 863 394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834 208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834 208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12 029 186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12 029 186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115"/>
        <w:gridCol w:w="5482"/>
        <w:gridCol w:w="3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105 832 481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15 672 357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11 892 572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9 790 203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9 750 509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2 669 144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1 557 379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81 036 911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-102 664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52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5"/>
        <w:gridCol w:w="4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114 801 656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101 976 568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2 506 200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99 329 368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99 167 868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12 425 088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986 688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986 688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11 438 400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11 438 400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115"/>
        <w:gridCol w:w="5482"/>
        <w:gridCol w:w="3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114 801 656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16 247 417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12 376 956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10 279 714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10 240 020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1 209 982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3 171 766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92 719 724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-130 961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75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