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326c3" w14:textId="a6326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Карасайского районного маслихата от 2 марта 2017 года № 12-8 "Об утверждении Методики оценки деятельности административных государственных служащих корпуса "Б" аппарата Карасайского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26 июня 2017 года № 15-3. Зарегистрировано Департаментом юстиции Алматинской области 5 июля 2017 года № 4273. Утратило силу решением Карасайского районного маслихата Алматинской области от 26 марта 2018 года № 27-3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Карасайского районного маслихата Алматинской области от 26.03.2018 </w:t>
      </w:r>
      <w:r>
        <w:rPr>
          <w:rFonts w:ascii="Times New Roman"/>
          <w:b w:val="false"/>
          <w:i w:val="false"/>
          <w:color w:val="ff0000"/>
          <w:sz w:val="28"/>
        </w:rPr>
        <w:t>№ 27-3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14637), Карасайский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Карасайского районного маслихата "Об утверждении Методики оценки деятельности административных государственных служащих корпуса "Б" аппарата Карасайского районного маслихата" от 2 марта 2017 года № 12-8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4177</w:t>
      </w:r>
      <w:r>
        <w:rPr>
          <w:rFonts w:ascii="Times New Roman"/>
          <w:b w:val="false"/>
          <w:i w:val="false"/>
          <w:color w:val="000000"/>
          <w:sz w:val="28"/>
        </w:rPr>
        <w:t>, опубликован 6 апреля 2017 года в газете "Заман жаршысы")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Методике оценки деятельности административных государственных служащих корпуса "Б" аппарата Карасайского районного маслихата, утвержденной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 согласно приложению 1-1 к настоящей Методике.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распределены по пятиуровневой шкале в порядке возрастания объема и сложности осуществляемой работы от "+1" до "+5" баллов. При этом,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баллы согласно приложению 1-1 к настоящей Методике.";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Карасайского районного маслихата К. Абильбекова.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в органах юстиции и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Карасайского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Карасайского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Карасайского районного маслихата от "26" июня 2017 года № 15-3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Методике оценки деятельности административных государственных служащих       корпуса "Б" аппарата Карасайского районного маслихата</w:t>
            </w:r>
          </w:p>
        </w:tc>
      </w:tr>
    </w:tbl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баллов за поощряемые показатели и виды деятельности административных государственных служащих корпуса "Б" аппарата Карасайского районного маслихата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738"/>
      </w:tblGrid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Баллы </w:t>
            </w:r>
          </w:p>
          <w:bookmarkEnd w:id="10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Поощряемые показатели и виды деятельности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материалов к сессиям районного маслихата, заседаниям акимата района, районного общественного совета, постоянных комиссии районного маслихата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проведение корректировки в составы территориальной, окружных и участковых избирательных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проектов нормативных правовых актов, проведение правового мониторинга нормативных правовых актов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конкурсной комиссии по государственным закупкам товаров, работ и услуг, а также проведение государственных закупок товаров, работ и услуг способом запроса ценовых предложений из одного источника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Составление, утверждение, исполнение индивидуальных планов финансирования, бюджетного планирования, сводного плана финансово - хозяйственной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Качественная организация деятельности аттестационной, конкурсной, дисциплинарной и оценочной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и качественное исполнение объемных и срочных заданий вышестоящих государственных органов и секретаря районного маслихата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балл </w:t>
            </w:r>
          </w:p>
          <w:bookmarkEnd w:id="12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докладов, статей, публикаций и информации о деятельности районного маслихата и постоянных комиссии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Качественная обработка и сдача документов в архив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по согласованию в организации проведения выборов Президента Республики Казахстан, депутатов Парламента Республики Казахстан, маслихатов, членов иных органов местного самоуправления, акимов сельских округов, города районного значения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</w:t>
            </w:r>
          </w:p>
          <w:bookmarkEnd w:id="13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обращений, требующих дополнительного изучения или проверки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претензионно-исковой деятельности при вынесении судебных актов в пользу маслихата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полного охвата обучением государственных служащих аппарата маслихата, подлежащих обучению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проведение разъяснительной работы 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балл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Совмещение должностей и выполнение обязанностей временно отсутствующего (не менее 10 рабочих дней) государственного служащего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наставнической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неотложной и заранее непредвиденной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обеспечение опубликования информационных материалов в средствах массовой информаций и на интернет-сайте районного маслихата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балл </w:t>
            </w:r>
          </w:p>
          <w:bookmarkEnd w:id="15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общественной жизни коллектива (спортивные и культурные мероприятия)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текстов поздравительных, благодарственных писем от имени районного маслихата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 и фото съемка на сессиях районного маслихата, заседаниях постоянных комиссии и мероприятиях, проводимых аппаратом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