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d7a0" w14:textId="e47d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2016 года № 10-3 "О бюджете Карасайского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17 августа 2017 года № 18-3. Зарегистрировано Департаментом юстиции Алматинской области 25 августа 2017 года № 4307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2017-2019 годы" от 22 декабря 2016 года № 10-3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газете "Заман жаршысы")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22448892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11753702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96190 тысяч тенге;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250000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10349000 тысяч тенге, в том числе: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2773644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7575356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23039520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50623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71473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20850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641251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641251 тысяч тенге.".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районного маслихата "По формированию бюджета, финансов, социально-экономического развития, рыночной структуры, экономики и предпринимательства".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Баяманов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5394"/>
      </w:tblGrid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"17" августа 2017 года № 18-3 "О внесений изменений в решение Карасайского районного маслихата от 22 декабря 2016 года № 10-3 "О бюджете Карасайского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22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21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11 753 702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имущества в коммунальную собственность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15 711 253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8 429 007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3512"/>
        <w:gridCol w:w="3404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5"/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-641 251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641 251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5394"/>
      </w:tblGrid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"17" августа 2017 года № 18-3 "О внесений изменений в решение Карасайского районного маслихата от 22 декабря 2016 года № 10-3 "О бюджете Карасайского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Карасайского районного маслихата от 22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5099"/>
        <w:gridCol w:w="4987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4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  <w:bookmarkEnd w:id="65"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Умтылского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Ушконурского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Елтайского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Раймбекского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Новочемолганского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Жамбылского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Иргелинского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Каскеленского городского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Первомайского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Жандосовского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Айтейского сельского округа Карасайского района"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