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5d83d" w14:textId="5f5d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22 декабря 2016 года № 10-3 "О бюджете Карасайского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31 октября 2017 года № 19-3. Зарегистрировано Департаментом юстиции Алматинской области 14 ноября 2017 года № 4365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РЕШИЛ: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Карасайского районного маслихата "О бюджете Карасайского района на 2017-2019 годы" от 22 декабря 2016 года № 10-3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4046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2017 года в газете "Заман жаршысы")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годы, согласно приложениям 1, 2 и 3 соответственно, в том числе на 2017 год в следующих объемах: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23299956 тысяч тенге, в том числе: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12339034 тысяч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149741 тысяч тенге;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250000 тысяч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10561181 тысяч тенге, в том числе: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2947113 тысяч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7614068 тысяч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23837032,9 тысяч тенге;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50624 тысяч тенге, в том числе: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71474 тысяч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20850 тысяч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587700,9 тысяч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587700,9 тысяч тенге.".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решения возложить на постоянную комиссию районного маслихата "По формированию бюджета, финансов, социально-экономического развития, рыночной структуры, экономики и предпринимательства".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Баяманов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6"/>
        <w:gridCol w:w="5394"/>
      </w:tblGrid>
      <w:tr>
        <w:trPr>
          <w:trHeight w:val="30" w:hRule="atLeast"/>
        </w:trPr>
        <w:tc>
          <w:tcPr>
            <w:tcW w:w="8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"31" октября 2017 года № 19-3 "О внесений изменений в решение Карасайского районного маслихата от 22 декабря 2016 года № 10-3 "О бюджете Карасайского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Карасайского районного маслихата от 22 декабря 2016 года № 10-3 "О бюджете Карасайского района на 2017-2019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  <w:bookmarkEnd w:id="21"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23 299 956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12 339 034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2 183 011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2 183 011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1 862 323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1 862 323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2 244 641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1 233 441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5 676 370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5 262 790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237 138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10 561 181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10 561 181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10 561 181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2 947 113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7 614 068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24"/>
        <w:gridCol w:w="1105"/>
        <w:gridCol w:w="1105"/>
        <w:gridCol w:w="5470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23 837 032,9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522 928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128 711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103 179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295 195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города,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имущества в коммунальную собственность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4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5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18 127 743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1 145 148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1 145 148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970 736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15 867 744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8 592 003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8 579 863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7 167 918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7 167 918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1 100 575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1 100 575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480 483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7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635 430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531 061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531 061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2 700 607,9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1 026 041,9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589 870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589 870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375 682,9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245 746,9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технических паспортов на объекты кондоминиумов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845 067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836 517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528 813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829 499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829 499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492 800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9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270 793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строительства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897 884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885 770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885 770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679 637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4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314 435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314 435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314 435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0"/>
        <w:gridCol w:w="408"/>
        <w:gridCol w:w="408"/>
        <w:gridCol w:w="3512"/>
        <w:gridCol w:w="3404"/>
        <w:gridCol w:w="3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"/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1328"/>
        <w:gridCol w:w="855"/>
        <w:gridCol w:w="1619"/>
        <w:gridCol w:w="14"/>
        <w:gridCol w:w="3139"/>
        <w:gridCol w:w="44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"/>
        </w:tc>
        <w:tc>
          <w:tcPr>
            <w:tcW w:w="4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-587 700,9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587 700,9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298 810,9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298 810,9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298 810,9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298 810,9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363 292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363 292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363 292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"/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3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6"/>
        <w:gridCol w:w="5394"/>
      </w:tblGrid>
      <w:tr>
        <w:trPr>
          <w:trHeight w:val="30" w:hRule="atLeast"/>
        </w:trPr>
        <w:tc>
          <w:tcPr>
            <w:tcW w:w="8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Карасайского районного маслихата от "31" октября 2017 года № 19-3 "О внесений изменений в решение Карасайского районного маслихата от 22 декабря 2016 года № 10-3 "О бюджете Карасайского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утвержденное решением Карасайского районного маслихата от 22 декабря 2016 года № 10-3 "О бюджете Карасайского района на 2017-2019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трансфертов органам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4790"/>
        <w:gridCol w:w="5430"/>
      </w:tblGrid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4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65"/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296 082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Умтылского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27 209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Ушконурского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32 718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8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Елтайского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31 219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Раймбекского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38 576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0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Новочемолганского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18 880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1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Жамбылского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25 570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2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Иргелинского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19 752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3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Каскеленского городского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74 378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4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Первомайского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5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Жандосовского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6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Айтейского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