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86b6" w14:textId="ef78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22 декабря 2017 года № 22-3. Зарегистрировано Департаментом юстиции Алматинской области 3 января 2018 года № 4469.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20263587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11462763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59200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427000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8314624 тысячи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4558803 тысячи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2501317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21529764 тысячи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927849 тысяч тенге, в том числе: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953015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25166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2194026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2194026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2018 год в сумме 15914 тысячи тенге.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бюджетных изъятий из бюджета города, сельских округов в районный бюджет в сумме 1492550 тысяч тенге, в том числе: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578518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40295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Елтайскому сельскому округу 68980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Жанашамалганскому сельскому округу 97519 тысяч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сельскому округу 105584 тысячи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41691 тысяча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Жандосовскому сельскому округу 56801 тысяча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Умтылскому сельскому округу 94677 тысяч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Шамалганскому сельскому округу 142621 тысяча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Иргелинскому сельскому округу 225992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Айтейскому сельскому округу 39872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целевые текущие трансферты бюджетам города районного значения, сельского округа, в том числе на: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 по содействию экономическому развитию регионов в рамках программы развития регионов до 2020 года.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Карасайского района.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Карасайского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"22" декабря 2017 года № 22-3 "О бюджете Карасайского района на 2018-2020 годы"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32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20 263 587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8 314 624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4 558 803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14 848 040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71"/>
        <w:gridCol w:w="3978"/>
        <w:gridCol w:w="3856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"22" декабря 2017 года № 22-3 "О бюджете Карасайского района на 2018-2020 годы"</w:t>
            </w:r>
          </w:p>
        </w:tc>
      </w:tr>
    </w:tbl>
    <w:bookmarkStart w:name="z31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37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22 625 164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7 830 181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14 244 783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6 339 163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4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"22" декабря 2017 года № 22-3 "О бюджете Карасайского района на 2018-2020 годы"</w:t>
            </w:r>
          </w:p>
        </w:tc>
      </w:tr>
    </w:tbl>
    <w:bookmarkStart w:name="z5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64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20 458 046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12 711 253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"22" декабря 2017 года № 22-3 "О бюджете Карасайского района на 2018-2020 годы"</w:t>
            </w:r>
          </w:p>
        </w:tc>
      </w:tr>
    </w:tbl>
    <w:bookmarkStart w:name="z78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районных бюджетных программ не подлежащих секвестру в процессе исполнения районного бюджета на 2017 год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328"/>
        <w:gridCol w:w="3151"/>
        <w:gridCol w:w="3151"/>
        <w:gridCol w:w="328"/>
        <w:gridCol w:w="3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