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abb0f" w14:textId="05abb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Каратальского района Алматинской области от 10 января 2017 года № 03. Зарегистрировано Департаментом юстиции Алматинской области 20 января 2017 года № 4072. Утратило силу постановлением акимата Каратальского района области Жетісу от 22 февраля 2024 года № 108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Каратальского района области Жетісу от 22.02.2024 </w:t>
      </w:r>
      <w:r>
        <w:rPr>
          <w:rFonts w:ascii="Times New Roman"/>
          <w:b w:val="false"/>
          <w:i w:val="false"/>
          <w:color w:val="ff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6 апреля 2016 года "О занятости населения" и приказом Министра здравоохранения и социального развития Республики Казахстан от 13 июня 2016 года </w:t>
      </w:r>
      <w:r>
        <w:rPr>
          <w:rFonts w:ascii="Times New Roman"/>
          <w:b w:val="false"/>
          <w:i w:val="false"/>
          <w:color w:val="000000"/>
          <w:sz w:val="28"/>
        </w:rPr>
        <w:t>№ 498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квотирования рабочих мест для инвалидов" (заригистрирован в Реестре государственной регистрации нормативных правовых актов № 14010), акимат Каратальского района ПОСТАНОВЛЯЕТ: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трудоустройства инвалидов без учета рабочих мест на тяжелых работах, работах с вредными, опасными условиями труда организациям со списочной численностью работников: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пятидесяти до ста человек - в размере двух процентов списочной численностью работников;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ста одного до двухсот пятидесяти человек - в размере трех процентов списочной численностью работников;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свыше двухсот пятидесяти одного человека - в размере четырех процентов списочной численностью работников.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Байтаеву Кульпаш Измухановну.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государственной регистрации в органах юстиции и вводится в действие после дня его первого официального опубликования.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Калиаскаров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