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0d8c" w14:textId="1040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 перевозки в общеобразовательные школы детей, проживающих в отдаленных населенных пунктах Каратальского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31 июля 2017 года № 273. Зарегистрировано Департаментом юстиции Алматинской области 31 августа 2017 года № 4324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приказом исполняющего обязанности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№ 11550),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перевозки в общеобразовательные школы детей, проживающих в отдаленных населенных пунктах Каратальского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схемы перевозки в общеобразовательные школы детей, проживающих в отдаленных населенных пунктах Каратальского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Каратальского района "Об утверждении порядка и схем перевозки в общеобразовательные школы детей, проживающих в отдаленных населенных пунктах Каратальского района" от 24 августа 2015 года № 441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3384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сентября 2015 года в газете "Каратал").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района К. Касымова.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постановлением акимата 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2017 года № 273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Каратальского района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Каратальского района (далее -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 также в соответствии с приказом исполняющего обязанности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№ 11550) (далее - Правила).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 требованиями настоящих Правил и с предоставлением каждому ребенку отдельного места для сидения.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Заказчиком услуг по перевозке детей (далее – заказчик) могут выступать физические или юридические лица, ответственные за организацию специальных перевозок детей.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Заказчик также самостоятельно выполняет функции перевозчика в случае возможности предоставления им подобных услуг.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случае заказчик соблюдает требования настоящих Правил в отношении перевозчиков.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Перевозки детей автобусами осуществляются перевозчиками на основании письменных заявок заказчиков услуг по перевозке детей.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заявке указываются дата (даты), время перевозки детей, их количество 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подписывается руководителем организации – заказчика или его заместителем.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осеннее-зимний период времени площадки должны очищаться от снега, льда, грязи.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Перевозка групп детей автобусами в период с 22.00 до 06.00 часов, а также в условиях недостаточной видимости (туман, снегопад, дождь) не допускается.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Расписание движения автобусов согласовывается перевозчиком и заказчиком.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каждый автобус, осуществляющий перевозку детей, заказчик назначает ответственных лиц из числа сотрудников организации –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классов, прошедших специальный инструктаж для сопровождающих).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осуществлении массовых перевозок детей перевозчиком предоставляется от заказчика письменная заявка с обязательной отметкой территориального подразделения Комитета административной полиции Министерства внутренних дел Республики Казахстан (далее – КАП)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КАП для принятия мер по усилению надзора за движением на маршруте.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выделении автобусов для массовой перевозки детей перевозчик назначает старшего колонны (при трех и более автобусах – из числа лиц, ответственных за безопасность движения или эксплуатацию транспортных средств, а при двух – из числа водителей этих автобусов; водитель, назначаемый старшим, стаж работы на автобусах не менее 5 лет).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перевозки детей допускаются водители: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Водителю автобуса при перевозке детей не позволяется: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подъезде транспортного средства сопровождающие не допускают, чтобы дети побежали навстречу ему, скучивались у края проезжей части.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Сопровождающие подводят детей к месту посадки в организованном 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порядке (младших детей – построенных попарно). Посадка производится через переднюю дверь автобуса.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посадке личные вещи должны умещаться в одной руке ребенка, другой рукой при подъеме по ступенькам в салон он должен держаться за поручень.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bookmarkEnd w:id="59"/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2017 года № 273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2017 года № 273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2017 года № 273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постановлением акимата Каратальского района от 31 июля 2017 года № 273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утвержденное постановлением акимата Каратальского района от 31 июля 2017 года № 273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утвержденное постановлением акимата Каратальского района от 31 июля 2017 года № 273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утвержденное постановлением акимата Каратальского района от 31 июля 2017 года № 273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утвержденное постановлением акимата Каратальского района от 31 июля 2017 года № 273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