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91b3" w14:textId="15c9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Каратальского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27 июля 2017 года № 267. Зарегистрировано Департаментом юстиции Алматинской области 31 августа 2017 года № 4326.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Каратальского района области Жетісу от 04.08.2023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со статьями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Каратальского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и утвердить места размещения нестационарных торговых объектов на территории Каратальского района,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Каратальского района области Жетісу от 04.08.2023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Калиаскарова Аската Мейрамгалиевича.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Бисембаев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Каратальского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27" июля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Каратальского района области Жетісу от 04.08.2023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Каратальского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нестационарных торговых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 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Уштобе, вдоль улицы Абая между улицами Абылай хана и Абдырахман акына, напротив магазина "Эдем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 Оли",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"Эдем и 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Уштобе, вдоль улицы Желтоксан, справа от торгового дома "Байтерек"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"Даубай"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Уштобе, вдоль улицы Б.Момышулы, перед магазином "Коксу"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"Коксу", "Салем"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Ескельды вдоль улицы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Жансугурова , справа от отделения Казпочты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"Радуга"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Жанаталап, между улицами Жамбыла и Коныспаева, справа от магазина "Аяжан"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"Ернур", "Аяжан"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Каражиде, на пересечении улиц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Қонаева и Е. Шалкошкарова, напротив тойханы "Нур"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Шумек, 22 километр трассы Талдыкорган-Уштобе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Бастобе, улица Комарова, справа от магазина "Тан"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магазины"Тан","Шанс", "Лилия"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Бастобе,улицаЮна, перед рестораном "Юбилейный"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Кальпе, по улице Р.Бикенова, напротив отделения Казпочты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"Азат", "Еламан"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