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76d1" w14:textId="3cf7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21 декабря 2017 года № 26-109. Зарегистрировано Департаментом юстиции Алматинской области 3 января 2018 года № 4467.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6251155 тысяч тенге, в том числе: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172560 тысяч тенге;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7000 тысяч тенге;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8900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6062695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1829070 тысяч тенге;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730785 тысяч тенге;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3502840 тысяч тенге;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6281851 тысяча тенге;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19910 тысяч тенге, в том числе: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34871 тысяча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14961 тысяча тенге;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50606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50606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Каратальского районного маслихата Алматинской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44-168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2018 год в сумме 3195 тысяч тенге.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Предусмотреть в районном бюджете на 2018 год объемы бюджетных субвенций, передаваемых из районного бюджета в бюджеты города районного значения, сельских округов, в сумме 114603 тысячи тенге, в том числе: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Уштобе 34453 тысячи тенге;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Бастобинскому сельскому округу 19400 тысяч тенге;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Балпыкскому сельскому округу 16931 тысяча тенге;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Жолбарыс батыр 29300 тысяч тенге;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Ескельдинскому сельскому округу 14519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Каратальского районного маслихата Алматинской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44-168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2018 год предусмотрены целевые текущие трансферты бюджетам города районного значения, сельских округов, в том числе на: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содействию экономическому развитию регионов в рамках программы "Развития регионов до 2020 года".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Каратальского района.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2018 год предусмотрены трансферты органам местного самоуправления в сумме 8422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настоящего решению.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перечень районных бюджетных программ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настоящего решению.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"21" декабря 2017 года № 26-109 "О бюджете Каратальского района на 2018-2020 годы"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Каратальского районного маслихата Алматинской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44-168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6251155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пассажирского транспорта и автомобильных дорог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"21" декабря 2017 года № 26-109 "О бюджете Каратальского района на 2018-2020 годы"</w:t>
            </w:r>
          </w:p>
        </w:tc>
      </w:tr>
    </w:tbl>
    <w:bookmarkStart w:name="z29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Oбеспечение деятельности центров занятости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6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"21"декабря 2017 года № 26-109 "О бюджете Каратальского района на 2018-2020 годы"</w:t>
            </w:r>
          </w:p>
        </w:tc>
      </w:tr>
    </w:tbl>
    <w:bookmarkStart w:name="z53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Oбеспечение деятельности центров занятости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06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0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4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1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5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"21"декабря 2017 года № 26-109 "О бюджете Каратальского района на 2018-2020 годы"</w:t>
            </w:r>
          </w:p>
        </w:tc>
      </w:tr>
    </w:tbl>
    <w:bookmarkStart w:name="z7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2020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5557"/>
        <w:gridCol w:w="4901"/>
      </w:tblGrid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7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Елтайского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Канбактинского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Кызылбалыкского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Айтубиского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акимаТастобинского сельского округа"</w:t>
            </w:r>
          </w:p>
        </w:tc>
        <w:tc>
          <w:tcPr>
            <w:tcW w:w="4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"21"декабря 2017 года № 26-109 "О бюджете Каратальского района на 2018-2020 годы"</w:t>
            </w:r>
          </w:p>
        </w:tc>
      </w:tr>
    </w:tbl>
    <w:bookmarkStart w:name="z78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 подлежащих секвестру в процессе исполнения районного бюджета на 2018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3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13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